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5" w:rsidRDefault="00F642C5">
      <w:pPr>
        <w:autoSpaceDE w:val="0"/>
        <w:autoSpaceDN w:val="0"/>
        <w:spacing w:after="78" w:line="220" w:lineRule="exact"/>
      </w:pPr>
    </w:p>
    <w:p w:rsidR="00F642C5" w:rsidRPr="009D7206" w:rsidRDefault="00181ED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42C5" w:rsidRPr="009D7206" w:rsidRDefault="00181ED0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F642C5" w:rsidRPr="009D7206" w:rsidRDefault="00181ED0">
      <w:pPr>
        <w:autoSpaceDE w:val="0"/>
        <w:autoSpaceDN w:val="0"/>
        <w:spacing w:before="670" w:after="0" w:line="230" w:lineRule="auto"/>
        <w:ind w:left="726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городской округ город Переславль-Залесский</w:t>
      </w:r>
    </w:p>
    <w:p w:rsidR="00F642C5" w:rsidRPr="009D7206" w:rsidRDefault="00181ED0">
      <w:pPr>
        <w:autoSpaceDE w:val="0"/>
        <w:autoSpaceDN w:val="0"/>
        <w:spacing w:before="670" w:after="1436" w:line="230" w:lineRule="auto"/>
        <w:ind w:right="3758"/>
        <w:jc w:val="right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Нагорьевская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F642C5" w:rsidRPr="009D7206" w:rsidRDefault="00181ED0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по УВР </w:t>
      </w:r>
    </w:p>
    <w:p w:rsidR="00F642C5" w:rsidRPr="009D7206" w:rsidRDefault="00181ED0">
      <w:pPr>
        <w:autoSpaceDE w:val="0"/>
        <w:autoSpaceDN w:val="0"/>
        <w:spacing w:before="182" w:after="0" w:line="230" w:lineRule="auto"/>
        <w:ind w:right="372"/>
        <w:jc w:val="right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______________Леонтьева Н.И.</w:t>
      </w:r>
    </w:p>
    <w:p w:rsidR="00F642C5" w:rsidRPr="009D7206" w:rsidRDefault="00F642C5">
      <w:pPr>
        <w:rPr>
          <w:lang w:val="ru-RU"/>
        </w:rPr>
        <w:sectPr w:rsidR="00F642C5" w:rsidRPr="009D7206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62" w:space="0"/>
            <w:col w:w="3623" w:space="0"/>
          </w:cols>
          <w:docGrid w:linePitch="360"/>
        </w:sectPr>
      </w:pPr>
    </w:p>
    <w:p w:rsidR="00F642C5" w:rsidRPr="009D7206" w:rsidRDefault="00181ED0">
      <w:pPr>
        <w:autoSpaceDE w:val="0"/>
        <w:autoSpaceDN w:val="0"/>
        <w:spacing w:after="0" w:line="245" w:lineRule="auto"/>
        <w:ind w:left="370" w:right="1728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:rsidR="00F642C5" w:rsidRPr="009D7206" w:rsidRDefault="00181ED0">
      <w:pPr>
        <w:autoSpaceDE w:val="0"/>
        <w:autoSpaceDN w:val="0"/>
        <w:spacing w:before="182" w:after="182" w:line="230" w:lineRule="auto"/>
        <w:ind w:left="37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______________Воробьева Н.Н.</w:t>
      </w:r>
    </w:p>
    <w:p w:rsidR="00F642C5" w:rsidRPr="009D7206" w:rsidRDefault="00F642C5">
      <w:pPr>
        <w:rPr>
          <w:lang w:val="ru-RU"/>
        </w:rPr>
        <w:sectPr w:rsidR="00F642C5" w:rsidRPr="009D7206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62" w:space="0"/>
            <w:col w:w="3623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125"/>
        <w:gridCol w:w="3465"/>
      </w:tblGrid>
      <w:tr w:rsidR="00F642C5" w:rsidTr="009D7206">
        <w:trPr>
          <w:trHeight w:hRule="exact" w:val="969"/>
        </w:trPr>
        <w:tc>
          <w:tcPr>
            <w:tcW w:w="4125" w:type="dxa"/>
            <w:tcMar>
              <w:left w:w="0" w:type="dxa"/>
              <w:right w:w="0" w:type="dxa"/>
            </w:tcMar>
          </w:tcPr>
          <w:p w:rsidR="00F642C5" w:rsidRDefault="00181ED0" w:rsidP="009D7206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</w:t>
            </w:r>
            <w:r w:rsidR="009D720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9D720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08  2022 г.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F642C5" w:rsidRDefault="009D7206">
            <w:pPr>
              <w:autoSpaceDE w:val="0"/>
              <w:autoSpaceDN w:val="0"/>
              <w:spacing w:after="0" w:line="245" w:lineRule="auto"/>
              <w:ind w:left="93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70-ОД</w:t>
            </w:r>
            <w:r w:rsidR="00181ED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 </w:t>
            </w:r>
            <w:r w:rsidR="00181ED0">
              <w:br/>
            </w:r>
            <w:proofErr w:type="spellStart"/>
            <w:r w:rsidR="00181ED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181ED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</w:t>
            </w:r>
            <w:r w:rsidR="00181ED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2022 г.</w:t>
            </w:r>
          </w:p>
        </w:tc>
      </w:tr>
    </w:tbl>
    <w:p w:rsidR="00F642C5" w:rsidRDefault="00181ED0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>
        <w:rPr>
          <w:rFonts w:ascii="Times New Roman" w:eastAsia="Times New Roman" w:hAnsi="Times New Roman"/>
          <w:b/>
          <w:color w:val="000000"/>
          <w:sz w:val="24"/>
        </w:rPr>
        <w:t>3349956)</w:t>
      </w:r>
    </w:p>
    <w:p w:rsidR="00F642C5" w:rsidRDefault="00181ED0">
      <w:pPr>
        <w:autoSpaceDE w:val="0"/>
        <w:autoSpaceDN w:val="0"/>
        <w:spacing w:before="166" w:after="0" w:line="262" w:lineRule="auto"/>
        <w:ind w:left="2736" w:right="316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F642C5" w:rsidRPr="009D7206" w:rsidRDefault="00181ED0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642C5" w:rsidRPr="009D7206" w:rsidRDefault="00181ED0">
      <w:pPr>
        <w:autoSpaceDE w:val="0"/>
        <w:autoSpaceDN w:val="0"/>
        <w:spacing w:before="2112" w:after="0" w:line="262" w:lineRule="auto"/>
        <w:ind w:left="6776" w:hanging="1968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Егорова Наталья Александровна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F642C5" w:rsidRPr="009D7206" w:rsidRDefault="00181ED0">
      <w:pPr>
        <w:autoSpaceDE w:val="0"/>
        <w:autoSpaceDN w:val="0"/>
        <w:spacing w:before="2830" w:after="0" w:line="230" w:lineRule="auto"/>
        <w:ind w:right="4250"/>
        <w:jc w:val="right"/>
        <w:rPr>
          <w:lang w:val="ru-RU"/>
        </w:rPr>
      </w:pP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агорье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F642C5" w:rsidRPr="009D7206" w:rsidRDefault="00F642C5">
      <w:pPr>
        <w:rPr>
          <w:lang w:val="ru-RU"/>
        </w:rPr>
        <w:sectPr w:rsidR="00F642C5" w:rsidRPr="009D7206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216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42C5" w:rsidRPr="009D7206" w:rsidRDefault="00181ED0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ребований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ерсальном кодификаторе по иностранному (английскому) языку, а также на основе характеристики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УМО от 02.06.2020 г.).</w:t>
      </w:r>
      <w:proofErr w:type="gramEnd"/>
    </w:p>
    <w:p w:rsidR="00F642C5" w:rsidRPr="009D7206" w:rsidRDefault="00181ED0">
      <w:pPr>
        <w:autoSpaceDE w:val="0"/>
        <w:autoSpaceDN w:val="0"/>
        <w:spacing w:before="264" w:after="0" w:line="262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F642C5" w:rsidRPr="009D7206" w:rsidRDefault="00181ED0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анской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й составляющей базы для общего и специального образования.</w:t>
      </w:r>
    </w:p>
    <w:p w:rsidR="00F642C5" w:rsidRPr="009D7206" w:rsidRDefault="00181ED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F642C5" w:rsidRPr="009D7206" w:rsidRDefault="00181ED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Владение инос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F642C5" w:rsidRPr="009D7206" w:rsidRDefault="00181ED0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ширение номенклатуры изучаемых языков соответствует стратегическим интересам России в эпоху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сти культуры партнёра, что позволяет успешнее решать возникающие проблемы и избегать конфликтов.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642C5" w:rsidRPr="009D7206" w:rsidRDefault="00181ED0">
      <w:pPr>
        <w:autoSpaceDE w:val="0"/>
        <w:autoSpaceDN w:val="0"/>
        <w:spacing w:before="262"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«ИНОСТРАННЫЙ (АНГЛИЙСКИЙ) ЯЗЫК»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66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ан.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в четырёх основных видах речевой деятельности (говорении,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орфографическими, лексическими, грамматическими) в со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F642C5" w:rsidRPr="009D7206" w:rsidRDefault="00181ED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чебные компетенции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642C5" w:rsidRPr="009D7206" w:rsidRDefault="00181ED0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личностно ориентированной парадигмой образ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ования основными подходами к обучению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642C5" w:rsidRPr="009D7206" w:rsidRDefault="00181ED0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ОГО ПРЕДМЕТА В УЧЕБНОМ ПЛАНЕ</w:t>
      </w:r>
      <w:proofErr w:type="gram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F642C5" w:rsidRPr="009D7206" w:rsidRDefault="00181ED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102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льности в рамках тематического содержания речи.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Здоровый обра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 жизни: режим труда и отдыха, здоровое питание.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ашние животные. Погода. Родной город/село. Транспорт.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траны и страны/стран изучаемого языка: писатели, поэты.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диало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г-побуждение к действию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нформацию, отвечая на вопросы разных видов; запрашивать интересующую информацию.</w:t>
      </w:r>
    </w:p>
    <w:p w:rsidR="00F642C5" w:rsidRPr="009D7206" w:rsidRDefault="00181ED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642C5" w:rsidRPr="009D7206" w:rsidRDefault="00181ED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 базе умени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й, сформированных в начальной школе: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ого человека или литературного персонажа);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D7206">
        <w:rPr>
          <w:lang w:val="ru-RU"/>
        </w:rPr>
        <w:tab/>
      </w:r>
      <w:proofErr w:type="spell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 с пониманием основного содержания, с пониманием запрашиваемой информации с опорой и без опоры на иллюстрации.</w:t>
      </w:r>
    </w:p>
    <w:p w:rsidR="00F642C5" w:rsidRPr="009D7206" w:rsidRDefault="00181ED0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ух тексте; игнорировать незнакомые слова, несущественные для понимания основного содержания.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емом на слух тексте.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 от поставленной коммуникативной задачи: с пониманием основного содержания, с пониманием запрашиваемой информации.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гнорировать незнакомые слова,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ме.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F642C5" w:rsidRPr="009D7206" w:rsidRDefault="00181ED0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ворение;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ие о себе основных сведений в соответствии с нормами, принятыми в стране/странах изучаемого языка;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ормами неофициального общения, принятыми в стране/странах изучаемого языка. Объём сообщения — до 60 слов.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; чтение новых слов согласно основным правилам чтения.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Текс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F642C5" w:rsidRPr="009D7206" w:rsidRDefault="00181ED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F642C5" w:rsidRPr="009D7206" w:rsidRDefault="00181ED0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Правильное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мого языка, оформление электронного сообщения личного характера.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начальной школе) и 675 лексических единиц для рецептивного усвоения (включая 625 лексических единиц продуктивного минимума).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прилага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форм и синтаксических конструкций английского языка.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-вре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менных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еющие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66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равилу, и исключения.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школе», «На улице»).</w:t>
      </w:r>
    </w:p>
    <w:p w:rsidR="00F642C5" w:rsidRPr="009D7206" w:rsidRDefault="00181ED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642C5" w:rsidRPr="009D7206" w:rsidRDefault="00181ED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вестных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писать свои имя и фамилию, а также имена и фамилии своих родственников и друзей на английско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м языке;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ациональные праздники, традиции в проведении досуга и питании).</w:t>
      </w:r>
      <w:proofErr w:type="gramEnd"/>
    </w:p>
    <w:p w:rsidR="00F642C5" w:rsidRPr="009D7206" w:rsidRDefault="00181ED0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лов, плана.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642C5" w:rsidRPr="009D7206" w:rsidRDefault="00181ED0">
      <w:pPr>
        <w:autoSpaceDE w:val="0"/>
        <w:autoSpaceDN w:val="0"/>
        <w:spacing w:before="262"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42C5" w:rsidRPr="009D7206" w:rsidRDefault="00181ED0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язанностей гражданина и реализации его прав, уважение прав, свобод и законных интересов других людей;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экстремизма, дискриминации; понимание роли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социальных институтов в жизни человека;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ней).</w:t>
      </w:r>
      <w:proofErr w:type="gramEnd"/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це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ициям разных народов, проживающих в родной стране.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поступки, поведение и поступки других людей с позиции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и правовых норм с учётом осознания последствий поступков;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9D7206">
        <w:rPr>
          <w:lang w:val="ru-RU"/>
        </w:rPr>
        <w:tab/>
      </w:r>
      <w:proofErr w:type="spell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</w:t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ого воспитания, формирования культуры здоровья и эмоционального благополучия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жим занятий и отдыха, регулярная физическая активность);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безопасности, в том чи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сле навыков безопасного поведения в интернет-среде;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умение принимать себ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я и других, не осуждая;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</w:t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оспитания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й для этого;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отребностей.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прир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одной,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звития человека, природы и общества, взаимосвязях человека с природной и социальной средой;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ыта,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66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</w:t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осяк</w:t>
      </w:r>
      <w:proofErr w:type="spellEnd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сообществах, включая семью, группы, сформированные по профессиональной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ся у других людей, осознавать в совместной деятельности новые знания, навыки и компетенции из опыта других;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умение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анализировать и выявлять взаимосвязи природы, общества и экономики;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совую ситуацию, оценивать происходящие изменения и их последствия;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я, формировать опыт, уметь находить позитивное в произошедшей ситуации;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F642C5" w:rsidRPr="009D7206" w:rsidRDefault="00181ED0">
      <w:pPr>
        <w:autoSpaceDE w:val="0"/>
        <w:autoSpaceDN w:val="0"/>
        <w:spacing w:before="264"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9D7206">
        <w:rPr>
          <w:lang w:val="ru-RU"/>
        </w:rPr>
        <w:tab/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й, должны отражать: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основания для 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бобщения и сравнения, критерии проводимого анализа;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информации, данных, необходимых для решения поставленной задачи;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отезы о взаимосвязях;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90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выделенных критериев);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ивать искомое и данное;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нию особенностей объекта изучения, причинно-следственных связей и зависимости объектов между собой;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аналогичных или сходных ситуациях, вы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двигать предположения об их развитии в новых условиях и контекстах;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данных из источников с учётом предложенной учебной задачи и заданных критериев;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одну и ту же идею, версию) в различных информационных источниках;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информации по критериям, предложенным педагогическим работником или сформулированным самостоятельно;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когнитивных навыков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выражать себя (свою точку зрения) в уст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письменных текстах;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уважительное от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собеседнику и в корректной форме формулировать свои возражения;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сопоставл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ять свои суждения с суждениями других участников диалога, обнаруживать различие и сходство позиций;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выполненного опыта (эксперимента,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исследования, проекта);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ивно строить действия по её достижению: распределять роли, договариваться, обсуждать процесс и результат совместной работы;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выпол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ействия;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вных действий обеспечивает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ор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иентироваться в различных подходах принятия решений (индивидуальное, принятие решения в группе, принятие решений группой);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знаний об изучаемом объекте;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учитывать контекст и предв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идеть трудности, которые могут возникнуть при решении учебной задачи, адаптировать решение к меняющимся обстоятельствам;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произошедшей ситуации;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нимать мотивы и намерения другого;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642C5" w:rsidRPr="009D7206" w:rsidRDefault="00181ED0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(управления собой, самодисциплины, устойчивого поведения).</w:t>
      </w:r>
    </w:p>
    <w:p w:rsidR="00F642C5" w:rsidRPr="009D7206" w:rsidRDefault="00181ED0">
      <w:pPr>
        <w:autoSpaceDE w:val="0"/>
        <w:autoSpaceDN w:val="0"/>
        <w:spacing w:before="262"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42C5" w:rsidRPr="009D7206" w:rsidRDefault="00181ED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речевой, языковой, социокультурной, компенсаторной,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ника);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излага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spell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 (время звучания текста/текстов для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spellStart"/>
      <w:proofErr w:type="gram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ормацию;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соблюдая речевой этикет, принятый в стране/странах изучаемого языка (объём сообщения — до 60 слов);</w:t>
      </w:r>
    </w:p>
    <w:p w:rsidR="00F642C5" w:rsidRPr="009D7206" w:rsidRDefault="00181ED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 соблюдением их ритмико-интонационных особенностей, в том числе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66" w:line="220" w:lineRule="exact"/>
        <w:rPr>
          <w:lang w:val="ru-RU"/>
        </w:rPr>
      </w:pPr>
    </w:p>
    <w:p w:rsidR="00F642C5" w:rsidRPr="009D7206" w:rsidRDefault="00181E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выразительно читать всл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ух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м чтения;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 правильно оформлять электронное сообщение личного характера;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прилагательные, имена существительные и наречия с отрицат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D7206">
        <w:rPr>
          <w:lang w:val="ru-RU"/>
        </w:rPr>
        <w:tab/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структуры простых и сложных предложений английского языка; различных коммуникативных типов предлож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ений английского языка; 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 вопросительные предложения (альтернативный и разделительный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 имена суще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ствительные во множественном числе, в том числе имена существительные, имеющие форму только множественного числа;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азованные по правилу, и исключения;</w:t>
      </w:r>
      <w:proofErr w:type="gramEnd"/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 использовать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 и друзей) на английском языке (в анкете, формуляре);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9D7206">
        <w:rPr>
          <w:lang w:val="ru-RU"/>
        </w:rPr>
        <w:br/>
      </w: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F642C5" w:rsidRPr="009D7206" w:rsidRDefault="00181E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9D72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умениями: использовать при чтении и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66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271" w:lineRule="auto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догадку, в том числе контекстуальную; игнорировать информацию, не являющуюся необходимой для 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понимания основного содержания прочитанного/ прослушанного текста или для нахождения в тексте запрашиваемой информации;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ционной безопасности при работе в сети Интернет;</w:t>
      </w:r>
    </w:p>
    <w:p w:rsidR="00F642C5" w:rsidRPr="009D7206" w:rsidRDefault="00181ED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D7206">
        <w:rPr>
          <w:lang w:val="ru-RU"/>
        </w:rPr>
        <w:tab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64" w:line="220" w:lineRule="exact"/>
        <w:rPr>
          <w:lang w:val="ru-RU"/>
        </w:rPr>
      </w:pPr>
    </w:p>
    <w:p w:rsidR="00F642C5" w:rsidRDefault="00181E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220"/>
        <w:gridCol w:w="528"/>
        <w:gridCol w:w="1104"/>
        <w:gridCol w:w="1142"/>
        <w:gridCol w:w="804"/>
        <w:gridCol w:w="1368"/>
        <w:gridCol w:w="1118"/>
        <w:gridCol w:w="2834"/>
      </w:tblGrid>
      <w:tr w:rsidR="00F642C5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642C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</w:tr>
      <w:tr w:rsidR="00F642C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/10/-Фестива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  <w:tr w:rsidR="00F642C5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220"/>
        <w:gridCol w:w="528"/>
        <w:gridCol w:w="1104"/>
        <w:gridCol w:w="1142"/>
        <w:gridCol w:w="804"/>
        <w:gridCol w:w="1368"/>
        <w:gridCol w:w="1118"/>
        <w:gridCol w:w="2834"/>
      </w:tblGrid>
      <w:tr w:rsidR="00F642C5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  <w:tr w:rsidR="00F642C5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88" w:after="0" w:line="233" w:lineRule="auto"/>
              <w:ind w:left="72"/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Единая коллекция цифровых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220"/>
        <w:gridCol w:w="528"/>
        <w:gridCol w:w="1104"/>
        <w:gridCol w:w="1142"/>
        <w:gridCol w:w="804"/>
        <w:gridCol w:w="1368"/>
        <w:gridCol w:w="1118"/>
        <w:gridCol w:w="2834"/>
      </w:tblGrid>
      <w:tr w:rsidR="00F642C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  <w:tr w:rsidR="00F642C5">
        <w:trPr>
          <w:trHeight w:hRule="exact" w:val="37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220"/>
        <w:gridCol w:w="528"/>
        <w:gridCol w:w="1104"/>
        <w:gridCol w:w="1142"/>
        <w:gridCol w:w="804"/>
        <w:gridCol w:w="1368"/>
        <w:gridCol w:w="1118"/>
        <w:gridCol w:w="2834"/>
      </w:tblGrid>
      <w:tr w:rsidR="00F642C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88" w:after="0" w:line="233" w:lineRule="auto"/>
              <w:ind w:left="72"/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  <w:tr w:rsidR="00F642C5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88" w:after="0" w:line="233" w:lineRule="auto"/>
              <w:ind w:left="72"/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//deu.1september.ru/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220"/>
        <w:gridCol w:w="528"/>
        <w:gridCol w:w="1104"/>
        <w:gridCol w:w="1142"/>
        <w:gridCol w:w="804"/>
        <w:gridCol w:w="1368"/>
        <w:gridCol w:w="1118"/>
        <w:gridCol w:w="2834"/>
      </w:tblGrid>
      <w:tr w:rsidR="00F642C5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/10/-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  <w:tr w:rsidR="00F642C5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88" w:after="0" w:line="254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9D720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220"/>
        <w:gridCol w:w="528"/>
        <w:gridCol w:w="1104"/>
        <w:gridCol w:w="1142"/>
        <w:gridCol w:w="804"/>
        <w:gridCol w:w="1368"/>
        <w:gridCol w:w="1118"/>
        <w:gridCol w:w="2834"/>
      </w:tblGrid>
      <w:tr w:rsidR="00F642C5">
        <w:trPr>
          <w:trHeight w:hRule="exact" w:val="37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D7206">
              <w:rPr>
                <w:lang w:val="ru-RU"/>
              </w:rPr>
              <w:br/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Единая коллекция цифровых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 w:rsidRPr="009D72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- Педсовет.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0/-Фестиваль педагогических идей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"Открытый урок".</w:t>
            </w:r>
          </w:p>
          <w:p w:rsidR="00F642C5" w:rsidRDefault="00181E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http://deu.1september.ru/</w:t>
            </w:r>
          </w:p>
        </w:tc>
      </w:tr>
      <w:tr w:rsidR="00F642C5">
        <w:trPr>
          <w:trHeight w:hRule="exact" w:val="328"/>
        </w:trPr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78" w:line="220" w:lineRule="exact"/>
      </w:pPr>
    </w:p>
    <w:p w:rsidR="00F642C5" w:rsidRDefault="00181E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642C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5" w:rsidRDefault="00F642C5"/>
        </w:tc>
      </w:tr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"Добро пожаловать в нашу школу!" Школьная жизнь. Знакомство с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говорении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/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чтении: "Письмо Крис".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speak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say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tell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Выполнение упражнений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монологической речи: сравниваем классные комнаты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времена группы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письме: первый день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наилучшими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пожеланиями к российским школьникам! Практика в чтении: письм</w:t>
            </w:r>
            <w:proofErr w:type="gram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приглашение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на модальные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could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may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летние каникулы.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простое прошедшее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лексику раздела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в чтении.</w:t>
            </w:r>
          </w:p>
          <w:p w:rsidR="00F642C5" w:rsidRDefault="00181ED0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Активизация наречий many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much / a lot of / a few / 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little.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поездка на Кипр.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говорении: летние 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чтении.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степени сравнения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 упражнений на предлоги.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Лучший школьный клуб.</w:t>
            </w:r>
          </w:p>
          <w:p w:rsidR="00F642C5" w:rsidRPr="009D7206" w:rsidRDefault="00181ED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Словообразование: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отглагольные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существительные,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диалогической речи: активизация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like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like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doing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разделительные вопросы.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правила.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лексику раздела.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"Добро пожаловать в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42C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и защита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проекта "О моей школе".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"Мы едем в Лондон". Письмо-приглашение.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телефонный разговор.</w:t>
            </w:r>
          </w:p>
          <w:p w:rsidR="00F642C5" w:rsidRPr="009D7206" w:rsidRDefault="00181ED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Словообразование: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tion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-суффикс неодушевленных отглагольных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чтении: работа с текстами.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лексику темы.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"Визит Джулии в Лондон 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грамматику: модальный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shall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Готовимся к визиту.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активизацию конструкции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going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something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чтении,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грамматику раздела.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лексику тему.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чтении, подбор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заголвков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 текстам.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она делает?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настоящее продолженное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ing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овой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формы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монологической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речи: описание картинок с использованием настоящего продолженного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сравнение настоящего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простого и настоящего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продолженного времен.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говорении: составление диалогов и монологов по карточкам.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Зимние 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монологической речи: описание картинки.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чтении: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лексику темы.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Выполнение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"Мы едем в Лондон".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проекта "Зимние каникулы".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 "Зимние каникулы".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пройденных лексических конструкций: выполнение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"Посещение Лондона".</w:t>
            </w:r>
          </w:p>
          <w:p w:rsidR="00F642C5" w:rsidRPr="009D7206" w:rsidRDefault="00181ED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Наслаждаемся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достопримечательностями.</w:t>
            </w:r>
          </w:p>
          <w:p w:rsidR="00F642C5" w:rsidRDefault="00181ED0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монологической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речи: описание карты.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Правила чтения дат.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чтении: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артикли с географическими названиями.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Гуляем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Лондону.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достопримечательности Лондона.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письме: описываем Красную площадь.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монологической речи: описание картинок с опорой на лексику.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чтении: работа с текстом "Письмо Егора".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Букингемский Дворец.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когда-нибудь был в ...?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дорогу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текстом: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"Лондонский зоопарк".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стран. Выполнение упражнений на активизацию конструкции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been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чтении: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"Шерлок Холмс", "Музей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естественных наук".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Замечательный вид.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 и монологической речи: "Лондонский глаз".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Причастия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 w:right="1296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монологов и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диалогов по карточкам.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"Это стоит посетить".</w:t>
            </w:r>
          </w:p>
          <w:p w:rsidR="00F642C5" w:rsidRPr="009D7206" w:rsidRDefault="00181ED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совершенное время: образование,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употребление, слов</w:t>
            </w:r>
            <w:proofErr w:type="gram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спутники.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настоящее совершенное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время. Краткие ответы в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 завершенном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грамматику и лексику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 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чтении: работа с текстом "</w:t>
            </w:r>
            <w:proofErr w:type="spellStart"/>
            <w:proofErr w:type="gram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Гайд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парк</w:t>
            </w:r>
            <w:proofErr w:type="gram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Наслаждайся вечеринкой!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чтение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"Вечеринка по случаю дня рождения".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лексику темы.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диалогической речи с соблюдением норм вежливости.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 о британских писателях.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какие книги ты читал на русском языке?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 и работа с текстами о Питере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Пэне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Алисе, Гарри Поттере,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Винни Пухе и Робинзоне Крузо.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"Посещение Лондона"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42C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проекта "Добро пожаловать в мой город!".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 "Добро пожаловать в мой город!"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"Разговоры о семье". Пишем письма.</w:t>
            </w:r>
          </w:p>
          <w:p w:rsidR="00F642C5" w:rsidRDefault="00181ED0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Аудирование:интервью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Мелинды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чтении: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"Интервью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Мелинды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",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172"/>
              <w:jc w:val="both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письме: Письмо другу об интересном месте, которое посетил.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Описываем семью.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лексикой.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на активизацию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чтении: семья Чарли.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Разучиваем стихотворение "Мой старший брат".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Словообразование: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отрицательные преффиксы.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 тебя есть питомец?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монологическая </w:t>
            </w:r>
            <w:proofErr w:type="gram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</w:t>
            </w:r>
            <w:proofErr w:type="gram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у кого </w:t>
            </w:r>
            <w:proofErr w:type="gram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питомец?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Тематический;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текста "Шарлотта и ее пес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Маззи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 и выполнение упражнений к нему.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письме: пишем основную мысль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прочитанного.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"Разные увлечения".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монологической </w:t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речи: описание картинок с опорой на лексику.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в чтении.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упражнений к текстам.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164"/>
        <w:gridCol w:w="1682"/>
      </w:tblGrid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81" w:lineRule="auto"/>
              <w:ind w:left="72" w:right="115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монологических и диалогических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высказываний  по карточкам.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собираюсь стать...</w:t>
            </w:r>
          </w:p>
          <w:p w:rsidR="00F642C5" w:rsidRPr="009D7206" w:rsidRDefault="00181ED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упражнений на лексику по теме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"Профессии".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</w:t>
            </w:r>
            <w:proofErr w:type="spellStart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аудировании</w:t>
            </w:r>
            <w:proofErr w:type="spellEnd"/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говорим о профессиях.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в чтении текстов "Учителя",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"Программисты",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"Ветеринары".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пройденных грамматических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пройденных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лексических конструкций.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и </w:t>
            </w:r>
            <w:r w:rsidRPr="009D7206">
              <w:rPr>
                <w:lang w:val="ru-RU"/>
              </w:rPr>
              <w:br/>
            </w: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"Разговоры о семье".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проекта "Хобби".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Тематический;</w:t>
            </w:r>
          </w:p>
        </w:tc>
      </w:tr>
      <w:tr w:rsidR="00F642C5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 "Хобби".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42C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закрепление пройденного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F642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Текущий;</w:t>
            </w:r>
          </w:p>
        </w:tc>
      </w:tr>
      <w:tr w:rsidR="00F642C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Pr="009D7206" w:rsidRDefault="00181E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72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2C5" w:rsidRDefault="00181E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F642C5" w:rsidRDefault="00F642C5">
      <w:pPr>
        <w:autoSpaceDE w:val="0"/>
        <w:autoSpaceDN w:val="0"/>
        <w:spacing w:after="0" w:line="14" w:lineRule="exact"/>
      </w:pPr>
    </w:p>
    <w:p w:rsidR="00F642C5" w:rsidRDefault="00F642C5">
      <w:pPr>
        <w:sectPr w:rsidR="00F642C5">
          <w:pgSz w:w="11900" w:h="16840"/>
          <w:pgMar w:top="284" w:right="650" w:bottom="12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Default="00F642C5">
      <w:pPr>
        <w:autoSpaceDE w:val="0"/>
        <w:autoSpaceDN w:val="0"/>
        <w:spacing w:after="78" w:line="220" w:lineRule="exact"/>
      </w:pPr>
    </w:p>
    <w:p w:rsidR="00F642C5" w:rsidRDefault="00181E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42C5" w:rsidRDefault="00181E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</w:t>
      </w:r>
      <w:r>
        <w:rPr>
          <w:rFonts w:ascii="Times New Roman" w:eastAsia="Times New Roman" w:hAnsi="Times New Roman"/>
          <w:b/>
          <w:color w:val="000000"/>
          <w:sz w:val="24"/>
        </w:rPr>
        <w:t>НЫЕ МАТЕРИАЛЫ ДЛЯ УЧЕНИКА</w:t>
      </w:r>
    </w:p>
    <w:p w:rsidR="00F642C5" w:rsidRPr="009D7206" w:rsidRDefault="00181ED0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Н.Н. Английский язык. 5 класс. ООО «ДРОФА»;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9D7206">
        <w:rPr>
          <w:lang w:val="ru-RU"/>
        </w:rPr>
        <w:br/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42C5" w:rsidRPr="009D7206" w:rsidRDefault="00181ED0">
      <w:pPr>
        <w:autoSpaceDE w:val="0"/>
        <w:autoSpaceDN w:val="0"/>
        <w:spacing w:before="262"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42C5" w:rsidRPr="009D7206" w:rsidRDefault="00181ED0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английского языка для 5 класса.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М. З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., Денисенко О. А.,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Трубанёва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Н.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Н.«Английский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с удовольствием». - М. Дрофа 2020 год.</w:t>
      </w:r>
    </w:p>
    <w:p w:rsidR="00F642C5" w:rsidRPr="009D7206" w:rsidRDefault="00181ED0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для учителя для 5 класса.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М. З., Денисенко О. А., </w:t>
      </w:r>
      <w:proofErr w:type="spellStart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Трубанёва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Н. Н. «Английский с удовольствием». - М. Дрофа 2020 год.</w:t>
      </w:r>
    </w:p>
    <w:p w:rsidR="00F642C5" w:rsidRPr="009D7206" w:rsidRDefault="00181ED0">
      <w:pPr>
        <w:autoSpaceDE w:val="0"/>
        <w:autoSpaceDN w:val="0"/>
        <w:spacing w:before="262" w:after="0" w:line="230" w:lineRule="auto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РЕСУРСЫ СЕТИ ИНТЕРНЕТ</w:t>
      </w:r>
    </w:p>
    <w:p w:rsidR="00F642C5" w:rsidRPr="009D7206" w:rsidRDefault="00181ED0">
      <w:pPr>
        <w:autoSpaceDE w:val="0"/>
        <w:autoSpaceDN w:val="0"/>
        <w:spacing w:before="166" w:after="0" w:line="286" w:lineRule="auto"/>
        <w:ind w:right="6192"/>
        <w:rPr>
          <w:lang w:val="ru-RU"/>
        </w:rPr>
      </w:pP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Уроки английской грамматики. (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72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 - Педсовет.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642C5" w:rsidRDefault="00181ED0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http://www.uroki.net/ - UROKI.</w:t>
      </w:r>
      <w:r>
        <w:rPr>
          <w:rFonts w:ascii="Times New Roman" w:eastAsia="Times New Roman" w:hAnsi="Times New Roman"/>
          <w:color w:val="000000"/>
          <w:sz w:val="24"/>
        </w:rPr>
        <w:t>NET.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subjects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/10/ - Фестиваль педагогических идей "Открытый урок".</w:t>
      </w:r>
    </w:p>
    <w:p w:rsidR="00F642C5" w:rsidRPr="009D7206" w:rsidRDefault="00181ED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D720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2C5" w:rsidRPr="009D7206" w:rsidRDefault="00F642C5">
      <w:pPr>
        <w:autoSpaceDE w:val="0"/>
        <w:autoSpaceDN w:val="0"/>
        <w:spacing w:after="78" w:line="220" w:lineRule="exact"/>
        <w:rPr>
          <w:lang w:val="ru-RU"/>
        </w:rPr>
      </w:pPr>
    </w:p>
    <w:p w:rsidR="00F642C5" w:rsidRPr="009D7206" w:rsidRDefault="00181ED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</w:t>
      </w:r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БОРУДОВАНИЕ </w:t>
      </w:r>
      <w:r w:rsidRPr="009D7206">
        <w:rPr>
          <w:lang w:val="ru-RU"/>
        </w:rPr>
        <w:br/>
      </w:r>
      <w:proofErr w:type="spellStart"/>
      <w:proofErr w:type="gramStart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9D72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F642C5" w:rsidRPr="009D7206" w:rsidRDefault="00F642C5">
      <w:pPr>
        <w:rPr>
          <w:lang w:val="ru-RU"/>
        </w:rPr>
        <w:sectPr w:rsidR="00F642C5" w:rsidRPr="009D72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1ED0" w:rsidRPr="009D7206" w:rsidRDefault="00181ED0">
      <w:pPr>
        <w:rPr>
          <w:lang w:val="ru-RU"/>
        </w:rPr>
      </w:pPr>
    </w:p>
    <w:sectPr w:rsidR="00181ED0" w:rsidRPr="009D72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1ED0"/>
    <w:rsid w:val="0029639D"/>
    <w:rsid w:val="00326F90"/>
    <w:rsid w:val="009D7206"/>
    <w:rsid w:val="00AA1D8D"/>
    <w:rsid w:val="00B47730"/>
    <w:rsid w:val="00CB0664"/>
    <w:rsid w:val="00F642C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C6BB2-70F5-46C2-9A6C-4B0EEA54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8684</Words>
  <Characters>49504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Zam1</cp:lastModifiedBy>
  <cp:revision>2</cp:revision>
  <dcterms:created xsi:type="dcterms:W3CDTF">2013-12-23T23:15:00Z</dcterms:created>
  <dcterms:modified xsi:type="dcterms:W3CDTF">2022-08-31T13:56:00Z</dcterms:modified>
  <cp:category/>
</cp:coreProperties>
</file>