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62" w:rsidRDefault="00265362">
      <w:pPr>
        <w:autoSpaceDE w:val="0"/>
        <w:autoSpaceDN w:val="0"/>
        <w:spacing w:after="78" w:line="220" w:lineRule="exact"/>
      </w:pPr>
    </w:p>
    <w:p w:rsidR="00265362" w:rsidRPr="00E61733" w:rsidRDefault="006D7629">
      <w:pPr>
        <w:autoSpaceDE w:val="0"/>
        <w:autoSpaceDN w:val="0"/>
        <w:spacing w:after="0" w:line="230" w:lineRule="auto"/>
        <w:ind w:left="792"/>
        <w:rPr>
          <w:lang w:val="ru-RU"/>
        </w:rPr>
      </w:pPr>
      <w:r w:rsidRPr="00E61733">
        <w:rPr>
          <w:rFonts w:ascii="Times New Roman" w:eastAsia="Times New Roman" w:hAnsi="Times New Roman"/>
          <w:b/>
          <w:color w:val="000000"/>
          <w:sz w:val="24"/>
          <w:lang w:val="ru-RU"/>
        </w:rPr>
        <w:t>МИНИСТЕРСТВО ПРОСВЕЩЕНИЯ РОССИЙСКОЙ ФЕДЕРАЦИИ</w:t>
      </w:r>
    </w:p>
    <w:p w:rsidR="00265362" w:rsidRPr="00E61733" w:rsidRDefault="006D7629">
      <w:pPr>
        <w:autoSpaceDE w:val="0"/>
        <w:autoSpaceDN w:val="0"/>
        <w:spacing w:before="670" w:after="0" w:line="230" w:lineRule="auto"/>
        <w:ind w:left="2142"/>
        <w:rPr>
          <w:lang w:val="ru-RU"/>
        </w:rPr>
      </w:pPr>
      <w:r w:rsidRPr="00E61733">
        <w:rPr>
          <w:rFonts w:ascii="Times New Roman" w:eastAsia="Times New Roman" w:hAnsi="Times New Roman"/>
          <w:color w:val="000000"/>
          <w:sz w:val="24"/>
          <w:lang w:val="ru-RU"/>
        </w:rPr>
        <w:t>Департамент образования Ярославской области</w:t>
      </w:r>
    </w:p>
    <w:p w:rsidR="00265362" w:rsidRPr="00E61733" w:rsidRDefault="006D7629">
      <w:pPr>
        <w:autoSpaceDE w:val="0"/>
        <w:autoSpaceDN w:val="0"/>
        <w:spacing w:before="670" w:after="0" w:line="230" w:lineRule="auto"/>
        <w:ind w:left="2004"/>
        <w:rPr>
          <w:lang w:val="ru-RU"/>
        </w:rPr>
      </w:pPr>
      <w:r w:rsidRPr="00E61733">
        <w:rPr>
          <w:rFonts w:ascii="Times New Roman" w:eastAsia="Times New Roman" w:hAnsi="Times New Roman"/>
          <w:color w:val="000000"/>
          <w:sz w:val="24"/>
          <w:lang w:val="ru-RU"/>
        </w:rPr>
        <w:t xml:space="preserve">Управление образования </w:t>
      </w:r>
      <w:r w:rsidR="00E61733">
        <w:rPr>
          <w:rFonts w:ascii="Times New Roman" w:eastAsia="Times New Roman" w:hAnsi="Times New Roman"/>
          <w:color w:val="000000"/>
          <w:sz w:val="24"/>
          <w:lang w:val="ru-RU"/>
        </w:rPr>
        <w:t xml:space="preserve">Администрации </w:t>
      </w:r>
      <w:r w:rsidRPr="00E61733">
        <w:rPr>
          <w:rFonts w:ascii="Times New Roman" w:eastAsia="Times New Roman" w:hAnsi="Times New Roman"/>
          <w:color w:val="000000"/>
          <w:sz w:val="24"/>
          <w:lang w:val="ru-RU"/>
        </w:rPr>
        <w:t>г. Переславл</w:t>
      </w:r>
      <w:r w:rsidR="00E61733">
        <w:rPr>
          <w:rFonts w:ascii="Times New Roman" w:eastAsia="Times New Roman" w:hAnsi="Times New Roman"/>
          <w:color w:val="000000"/>
          <w:sz w:val="24"/>
          <w:lang w:val="ru-RU"/>
        </w:rPr>
        <w:t>я</w:t>
      </w:r>
      <w:r w:rsidRPr="00E61733">
        <w:rPr>
          <w:rFonts w:ascii="Times New Roman" w:eastAsia="Times New Roman" w:hAnsi="Times New Roman"/>
          <w:color w:val="000000"/>
          <w:sz w:val="24"/>
          <w:lang w:val="ru-RU"/>
        </w:rPr>
        <w:t>-Залесск</w:t>
      </w:r>
      <w:r w:rsidR="00E61733">
        <w:rPr>
          <w:rFonts w:ascii="Times New Roman" w:eastAsia="Times New Roman" w:hAnsi="Times New Roman"/>
          <w:color w:val="000000"/>
          <w:sz w:val="24"/>
          <w:lang w:val="ru-RU"/>
        </w:rPr>
        <w:t>ого</w:t>
      </w:r>
    </w:p>
    <w:p w:rsidR="00265362" w:rsidRPr="00E61733" w:rsidRDefault="006D7629">
      <w:pPr>
        <w:autoSpaceDE w:val="0"/>
        <w:autoSpaceDN w:val="0"/>
        <w:spacing w:before="670" w:after="1436" w:line="230" w:lineRule="auto"/>
        <w:ind w:right="3752"/>
        <w:jc w:val="right"/>
        <w:rPr>
          <w:lang w:val="ru-RU"/>
        </w:rPr>
      </w:pPr>
      <w:r w:rsidRPr="00E61733">
        <w:rPr>
          <w:rFonts w:ascii="Times New Roman" w:eastAsia="Times New Roman" w:hAnsi="Times New Roman"/>
          <w:color w:val="000000"/>
          <w:sz w:val="24"/>
          <w:lang w:val="ru-RU"/>
        </w:rPr>
        <w:t>МОУ Нагорьевская СШ</w:t>
      </w:r>
    </w:p>
    <w:p w:rsidR="00265362" w:rsidRPr="00E61733" w:rsidRDefault="00265362">
      <w:pPr>
        <w:rPr>
          <w:lang w:val="ru-RU"/>
        </w:rPr>
        <w:sectPr w:rsidR="00265362" w:rsidRPr="00E61733">
          <w:pgSz w:w="11900" w:h="16840"/>
          <w:pgMar w:top="298" w:right="880" w:bottom="398" w:left="1440" w:header="720" w:footer="720" w:gutter="0"/>
          <w:cols w:space="720" w:equalWidth="0">
            <w:col w:w="9580" w:space="0"/>
          </w:cols>
          <w:docGrid w:linePitch="360"/>
        </w:sectPr>
      </w:pPr>
    </w:p>
    <w:p w:rsidR="00265362" w:rsidRPr="00E61733" w:rsidRDefault="006D7629">
      <w:pPr>
        <w:autoSpaceDE w:val="0"/>
        <w:autoSpaceDN w:val="0"/>
        <w:spacing w:after="0" w:line="245" w:lineRule="auto"/>
        <w:ind w:left="2816" w:right="288"/>
        <w:rPr>
          <w:lang w:val="ru-RU"/>
        </w:rPr>
      </w:pPr>
      <w:r w:rsidRPr="00E61733">
        <w:rPr>
          <w:rFonts w:ascii="Times New Roman" w:eastAsia="Times New Roman" w:hAnsi="Times New Roman"/>
          <w:color w:val="000000"/>
          <w:w w:val="102"/>
          <w:sz w:val="20"/>
          <w:lang w:val="ru-RU"/>
        </w:rPr>
        <w:lastRenderedPageBreak/>
        <w:t xml:space="preserve">СОГЛАСОВАНО </w:t>
      </w:r>
      <w:r w:rsidRPr="00E61733">
        <w:rPr>
          <w:lang w:val="ru-RU"/>
        </w:rPr>
        <w:br/>
      </w:r>
      <w:r w:rsidRPr="00E61733">
        <w:rPr>
          <w:rFonts w:ascii="Times New Roman" w:eastAsia="Times New Roman" w:hAnsi="Times New Roman"/>
          <w:color w:val="000000"/>
          <w:w w:val="102"/>
          <w:sz w:val="20"/>
          <w:lang w:val="ru-RU"/>
        </w:rPr>
        <w:t xml:space="preserve">Заместитель директора по УВР </w:t>
      </w:r>
    </w:p>
    <w:p w:rsidR="00265362" w:rsidRPr="00E61733" w:rsidRDefault="006D7629">
      <w:pPr>
        <w:autoSpaceDE w:val="0"/>
        <w:autoSpaceDN w:val="0"/>
        <w:spacing w:before="182" w:after="0" w:line="230" w:lineRule="auto"/>
        <w:ind w:right="372"/>
        <w:jc w:val="right"/>
        <w:rPr>
          <w:lang w:val="ru-RU"/>
        </w:rPr>
      </w:pPr>
      <w:r w:rsidRPr="00E61733">
        <w:rPr>
          <w:rFonts w:ascii="Times New Roman" w:eastAsia="Times New Roman" w:hAnsi="Times New Roman"/>
          <w:color w:val="000000"/>
          <w:w w:val="102"/>
          <w:sz w:val="20"/>
          <w:lang w:val="ru-RU"/>
        </w:rPr>
        <w:t>______________Леонтьева Н.И.</w:t>
      </w:r>
    </w:p>
    <w:p w:rsidR="00265362" w:rsidRPr="00E61733" w:rsidRDefault="00265362">
      <w:pPr>
        <w:rPr>
          <w:lang w:val="ru-RU"/>
        </w:rPr>
        <w:sectPr w:rsidR="00265362" w:rsidRPr="00E61733">
          <w:type w:val="continuous"/>
          <w:pgSz w:w="11900" w:h="16840"/>
          <w:pgMar w:top="298" w:right="880" w:bottom="398" w:left="1440" w:header="720" w:footer="720" w:gutter="0"/>
          <w:cols w:num="2" w:space="720" w:equalWidth="0">
            <w:col w:w="5962" w:space="0"/>
            <w:col w:w="3617" w:space="0"/>
          </w:cols>
          <w:docGrid w:linePitch="360"/>
        </w:sectPr>
      </w:pPr>
    </w:p>
    <w:p w:rsidR="00265362" w:rsidRPr="00E61733" w:rsidRDefault="006D7629">
      <w:pPr>
        <w:autoSpaceDE w:val="0"/>
        <w:autoSpaceDN w:val="0"/>
        <w:spacing w:after="0" w:line="245" w:lineRule="auto"/>
        <w:ind w:left="370" w:right="1728"/>
        <w:rPr>
          <w:lang w:val="ru-RU"/>
        </w:rPr>
      </w:pPr>
      <w:r w:rsidRPr="00E61733">
        <w:rPr>
          <w:rFonts w:ascii="Times New Roman" w:eastAsia="Times New Roman" w:hAnsi="Times New Roman"/>
          <w:color w:val="000000"/>
          <w:w w:val="102"/>
          <w:sz w:val="20"/>
          <w:lang w:val="ru-RU"/>
        </w:rPr>
        <w:lastRenderedPageBreak/>
        <w:t xml:space="preserve">УТВЕРЖДЕНО </w:t>
      </w:r>
      <w:r w:rsidRPr="00E61733">
        <w:rPr>
          <w:lang w:val="ru-RU"/>
        </w:rPr>
        <w:br/>
      </w:r>
      <w:r w:rsidRPr="00E61733">
        <w:rPr>
          <w:rFonts w:ascii="Times New Roman" w:eastAsia="Times New Roman" w:hAnsi="Times New Roman"/>
          <w:color w:val="000000"/>
          <w:w w:val="102"/>
          <w:sz w:val="20"/>
          <w:lang w:val="ru-RU"/>
        </w:rPr>
        <w:t xml:space="preserve">Директор </w:t>
      </w:r>
    </w:p>
    <w:p w:rsidR="00265362" w:rsidRPr="009B1E48" w:rsidRDefault="006D7629">
      <w:pPr>
        <w:autoSpaceDE w:val="0"/>
        <w:autoSpaceDN w:val="0"/>
        <w:spacing w:before="182" w:after="182" w:line="230" w:lineRule="auto"/>
        <w:ind w:left="370"/>
        <w:rPr>
          <w:lang w:val="ru-RU"/>
        </w:rPr>
      </w:pPr>
      <w:r w:rsidRPr="00E61733">
        <w:rPr>
          <w:rFonts w:ascii="Times New Roman" w:eastAsia="Times New Roman" w:hAnsi="Times New Roman"/>
          <w:color w:val="000000"/>
          <w:w w:val="102"/>
          <w:sz w:val="20"/>
          <w:lang w:val="ru-RU"/>
        </w:rPr>
        <w:t>__________</w:t>
      </w:r>
      <w:r w:rsidRPr="009B1E48">
        <w:rPr>
          <w:rFonts w:ascii="Times New Roman" w:eastAsia="Times New Roman" w:hAnsi="Times New Roman"/>
          <w:color w:val="000000"/>
          <w:w w:val="102"/>
          <w:sz w:val="20"/>
          <w:lang w:val="ru-RU"/>
        </w:rPr>
        <w:t>____Воробьёва Н.Н.</w:t>
      </w:r>
    </w:p>
    <w:p w:rsidR="00265362" w:rsidRPr="009B1E48" w:rsidRDefault="00265362">
      <w:pPr>
        <w:rPr>
          <w:lang w:val="ru-RU"/>
        </w:rPr>
        <w:sectPr w:rsidR="00265362" w:rsidRPr="009B1E48">
          <w:type w:val="nextColumn"/>
          <w:pgSz w:w="11900" w:h="16840"/>
          <w:pgMar w:top="298" w:right="880" w:bottom="398" w:left="1440" w:header="720" w:footer="720" w:gutter="0"/>
          <w:cols w:num="2" w:space="720" w:equalWidth="0">
            <w:col w:w="5962" w:space="0"/>
            <w:col w:w="3617" w:space="0"/>
          </w:cols>
          <w:docGrid w:linePitch="360"/>
        </w:sectPr>
      </w:pPr>
    </w:p>
    <w:tbl>
      <w:tblPr>
        <w:tblW w:w="0" w:type="auto"/>
        <w:tblInd w:w="1400" w:type="dxa"/>
        <w:tblLayout w:type="fixed"/>
        <w:tblLook w:val="04A0" w:firstRow="1" w:lastRow="0" w:firstColumn="1" w:lastColumn="0" w:noHBand="0" w:noVBand="1"/>
      </w:tblPr>
      <w:tblGrid>
        <w:gridCol w:w="4167"/>
        <w:gridCol w:w="3553"/>
      </w:tblGrid>
      <w:tr w:rsidR="00265362" w:rsidTr="009B1E48">
        <w:trPr>
          <w:trHeight w:hRule="exact" w:val="878"/>
        </w:trPr>
        <w:tc>
          <w:tcPr>
            <w:tcW w:w="4167" w:type="dxa"/>
            <w:tcMar>
              <w:left w:w="0" w:type="dxa"/>
              <w:right w:w="0" w:type="dxa"/>
            </w:tcMar>
          </w:tcPr>
          <w:p w:rsidR="00265362" w:rsidRDefault="006D7629" w:rsidP="009B1E48">
            <w:pPr>
              <w:autoSpaceDE w:val="0"/>
              <w:autoSpaceDN w:val="0"/>
              <w:spacing w:after="0" w:line="245" w:lineRule="auto"/>
              <w:ind w:left="1416" w:right="864"/>
            </w:pPr>
            <w:r>
              <w:rPr>
                <w:rFonts w:ascii="Times New Roman" w:eastAsia="Times New Roman" w:hAnsi="Times New Roman"/>
                <w:color w:val="000000"/>
                <w:w w:val="102"/>
                <w:sz w:val="20"/>
              </w:rPr>
              <w:lastRenderedPageBreak/>
              <w:t>Протокол №_</w:t>
            </w:r>
            <w:r w:rsidR="009B1E48">
              <w:rPr>
                <w:rFonts w:ascii="Times New Roman" w:eastAsia="Times New Roman" w:hAnsi="Times New Roman"/>
                <w:color w:val="000000"/>
                <w:w w:val="102"/>
                <w:sz w:val="20"/>
                <w:lang w:val="ru-RU"/>
              </w:rPr>
              <w:t>1</w:t>
            </w:r>
            <w:r>
              <w:rPr>
                <w:rFonts w:ascii="Times New Roman" w:eastAsia="Times New Roman" w:hAnsi="Times New Roman"/>
                <w:color w:val="000000"/>
                <w:w w:val="102"/>
                <w:sz w:val="20"/>
              </w:rPr>
              <w:t xml:space="preserve">__ </w:t>
            </w:r>
            <w:r>
              <w:br/>
            </w:r>
            <w:r>
              <w:rPr>
                <w:rFonts w:ascii="Times New Roman" w:eastAsia="Times New Roman" w:hAnsi="Times New Roman"/>
                <w:color w:val="000000"/>
                <w:w w:val="102"/>
                <w:sz w:val="20"/>
              </w:rPr>
              <w:t>от "</w:t>
            </w:r>
            <w:r w:rsidR="009B1E48">
              <w:rPr>
                <w:rFonts w:ascii="Times New Roman" w:eastAsia="Times New Roman" w:hAnsi="Times New Roman"/>
                <w:color w:val="000000"/>
                <w:w w:val="102"/>
                <w:sz w:val="20"/>
                <w:lang w:val="ru-RU"/>
              </w:rPr>
              <w:t>29</w:t>
            </w:r>
            <w:r>
              <w:rPr>
                <w:rFonts w:ascii="Times New Roman" w:eastAsia="Times New Roman" w:hAnsi="Times New Roman"/>
                <w:color w:val="000000"/>
                <w:w w:val="102"/>
                <w:sz w:val="20"/>
              </w:rPr>
              <w:t xml:space="preserve">" </w:t>
            </w:r>
            <w:r w:rsidR="009B1E48">
              <w:rPr>
                <w:rFonts w:ascii="Times New Roman" w:eastAsia="Times New Roman" w:hAnsi="Times New Roman"/>
                <w:color w:val="000000"/>
                <w:w w:val="102"/>
                <w:sz w:val="20"/>
                <w:lang w:val="ru-RU"/>
              </w:rPr>
              <w:t>09</w:t>
            </w:r>
            <w:r>
              <w:rPr>
                <w:rFonts w:ascii="Times New Roman" w:eastAsia="Times New Roman" w:hAnsi="Times New Roman"/>
                <w:color w:val="000000"/>
                <w:w w:val="102"/>
                <w:sz w:val="20"/>
              </w:rPr>
              <w:t>__  2022 г.</w:t>
            </w:r>
          </w:p>
        </w:tc>
        <w:tc>
          <w:tcPr>
            <w:tcW w:w="3553" w:type="dxa"/>
            <w:tcMar>
              <w:left w:w="0" w:type="dxa"/>
              <w:right w:w="0" w:type="dxa"/>
            </w:tcMar>
          </w:tcPr>
          <w:p w:rsidR="00265362" w:rsidRDefault="006D7629" w:rsidP="009B1E48">
            <w:pPr>
              <w:autoSpaceDE w:val="0"/>
              <w:autoSpaceDN w:val="0"/>
              <w:spacing w:after="0" w:line="245" w:lineRule="auto"/>
              <w:ind w:left="992" w:right="720"/>
            </w:pPr>
            <w:r>
              <w:rPr>
                <w:rFonts w:ascii="Times New Roman" w:eastAsia="Times New Roman" w:hAnsi="Times New Roman"/>
                <w:color w:val="000000"/>
                <w:w w:val="102"/>
                <w:sz w:val="20"/>
              </w:rPr>
              <w:t>Приказ №_</w:t>
            </w:r>
            <w:r w:rsidR="009B1E48">
              <w:rPr>
                <w:rFonts w:ascii="Times New Roman" w:eastAsia="Times New Roman" w:hAnsi="Times New Roman"/>
                <w:color w:val="000000"/>
                <w:w w:val="102"/>
                <w:sz w:val="20"/>
                <w:lang w:val="ru-RU"/>
              </w:rPr>
              <w:t>70-ОД</w:t>
            </w:r>
            <w:r>
              <w:rPr>
                <w:rFonts w:ascii="Times New Roman" w:eastAsia="Times New Roman" w:hAnsi="Times New Roman"/>
                <w:color w:val="000000"/>
                <w:w w:val="102"/>
                <w:sz w:val="20"/>
              </w:rPr>
              <w:t xml:space="preserve">__ </w:t>
            </w:r>
            <w:r>
              <w:br/>
            </w:r>
            <w:r>
              <w:rPr>
                <w:rFonts w:ascii="Times New Roman" w:eastAsia="Times New Roman" w:hAnsi="Times New Roman"/>
                <w:color w:val="000000"/>
                <w:w w:val="102"/>
                <w:sz w:val="20"/>
              </w:rPr>
              <w:t>от "_</w:t>
            </w:r>
            <w:r w:rsidR="009B1E48">
              <w:rPr>
                <w:rFonts w:ascii="Times New Roman" w:eastAsia="Times New Roman" w:hAnsi="Times New Roman"/>
                <w:color w:val="000000"/>
                <w:w w:val="102"/>
                <w:sz w:val="20"/>
                <w:lang w:val="ru-RU"/>
              </w:rPr>
              <w:t>29</w:t>
            </w:r>
            <w:r>
              <w:rPr>
                <w:rFonts w:ascii="Times New Roman" w:eastAsia="Times New Roman" w:hAnsi="Times New Roman"/>
                <w:color w:val="000000"/>
                <w:w w:val="102"/>
                <w:sz w:val="20"/>
              </w:rPr>
              <w:t xml:space="preserve">_" </w:t>
            </w:r>
            <w:r w:rsidR="009B1E48">
              <w:rPr>
                <w:rFonts w:ascii="Times New Roman" w:eastAsia="Times New Roman" w:hAnsi="Times New Roman"/>
                <w:color w:val="000000"/>
                <w:w w:val="102"/>
                <w:sz w:val="20"/>
                <w:lang w:val="ru-RU"/>
              </w:rPr>
              <w:t>09</w:t>
            </w:r>
            <w:r>
              <w:rPr>
                <w:rFonts w:ascii="Times New Roman" w:eastAsia="Times New Roman" w:hAnsi="Times New Roman"/>
                <w:color w:val="000000"/>
                <w:w w:val="102"/>
                <w:sz w:val="20"/>
              </w:rPr>
              <w:t>_ 2022 г.</w:t>
            </w:r>
          </w:p>
        </w:tc>
      </w:tr>
    </w:tbl>
    <w:p w:rsidR="00265362" w:rsidRDefault="006D7629">
      <w:pPr>
        <w:autoSpaceDE w:val="0"/>
        <w:autoSpaceDN w:val="0"/>
        <w:spacing w:before="978" w:after="0" w:line="262" w:lineRule="auto"/>
        <w:ind w:left="302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3253520)</w:t>
      </w:r>
    </w:p>
    <w:p w:rsidR="00265362" w:rsidRDefault="006D7629">
      <w:pPr>
        <w:autoSpaceDE w:val="0"/>
        <w:autoSpaceDN w:val="0"/>
        <w:spacing w:before="166" w:after="0" w:line="262" w:lineRule="auto"/>
        <w:ind w:left="3600" w:right="3888"/>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«Математика»</w:t>
      </w:r>
    </w:p>
    <w:p w:rsidR="00265362" w:rsidRPr="00E61733" w:rsidRDefault="006D7629">
      <w:pPr>
        <w:autoSpaceDE w:val="0"/>
        <w:autoSpaceDN w:val="0"/>
        <w:spacing w:before="670" w:after="0" w:line="262" w:lineRule="auto"/>
        <w:ind w:left="2304" w:right="2592"/>
        <w:jc w:val="center"/>
        <w:rPr>
          <w:lang w:val="ru-RU"/>
        </w:rPr>
      </w:pPr>
      <w:r w:rsidRPr="00E61733">
        <w:rPr>
          <w:rFonts w:ascii="Times New Roman" w:eastAsia="Times New Roman" w:hAnsi="Times New Roman"/>
          <w:color w:val="000000"/>
          <w:sz w:val="24"/>
          <w:lang w:val="ru-RU"/>
        </w:rPr>
        <w:t xml:space="preserve">для  5 класса основного общего образования </w:t>
      </w:r>
      <w:r w:rsidRPr="00E61733">
        <w:rPr>
          <w:lang w:val="ru-RU"/>
        </w:rPr>
        <w:br/>
      </w:r>
      <w:r w:rsidRPr="00E61733">
        <w:rPr>
          <w:rFonts w:ascii="Times New Roman" w:eastAsia="Times New Roman" w:hAnsi="Times New Roman"/>
          <w:color w:val="000000"/>
          <w:sz w:val="24"/>
          <w:lang w:val="ru-RU"/>
        </w:rPr>
        <w:t>на 2022-2023  учебный год</w:t>
      </w:r>
    </w:p>
    <w:p w:rsidR="00265362" w:rsidRPr="00E61733" w:rsidRDefault="006D7629">
      <w:pPr>
        <w:autoSpaceDE w:val="0"/>
        <w:autoSpaceDN w:val="0"/>
        <w:spacing w:before="2112" w:after="0" w:line="262" w:lineRule="auto"/>
        <w:ind w:left="7484" w:hanging="2496"/>
        <w:rPr>
          <w:lang w:val="ru-RU"/>
        </w:rPr>
      </w:pPr>
      <w:r w:rsidRPr="00E61733">
        <w:rPr>
          <w:rFonts w:ascii="Times New Roman" w:eastAsia="Times New Roman" w:hAnsi="Times New Roman"/>
          <w:color w:val="000000"/>
          <w:sz w:val="24"/>
          <w:lang w:val="ru-RU"/>
        </w:rPr>
        <w:t xml:space="preserve">Составитель: Тупикова Наталия Викторовна </w:t>
      </w:r>
      <w:bookmarkStart w:id="0" w:name="_GoBack"/>
      <w:bookmarkEnd w:id="0"/>
      <w:r w:rsidRPr="00E61733">
        <w:rPr>
          <w:rFonts w:ascii="Times New Roman" w:eastAsia="Times New Roman" w:hAnsi="Times New Roman"/>
          <w:color w:val="000000"/>
          <w:sz w:val="24"/>
          <w:lang w:val="ru-RU"/>
        </w:rPr>
        <w:t>учитель математики</w:t>
      </w:r>
    </w:p>
    <w:p w:rsidR="00265362" w:rsidRPr="00E61733" w:rsidRDefault="006D7629">
      <w:pPr>
        <w:autoSpaceDE w:val="0"/>
        <w:autoSpaceDN w:val="0"/>
        <w:spacing w:before="2830" w:after="0" w:line="230" w:lineRule="auto"/>
        <w:ind w:right="4208"/>
        <w:jc w:val="right"/>
        <w:rPr>
          <w:lang w:val="ru-RU"/>
        </w:rPr>
      </w:pPr>
      <w:r w:rsidRPr="00E61733">
        <w:rPr>
          <w:rFonts w:ascii="Times New Roman" w:eastAsia="Times New Roman" w:hAnsi="Times New Roman"/>
          <w:color w:val="000000"/>
          <w:sz w:val="24"/>
          <w:lang w:val="ru-RU"/>
        </w:rPr>
        <w:lastRenderedPageBreak/>
        <w:t>с. Нагорье 2022</w:t>
      </w:r>
    </w:p>
    <w:p w:rsidR="00265362" w:rsidRPr="00E61733" w:rsidRDefault="00265362">
      <w:pPr>
        <w:rPr>
          <w:lang w:val="ru-RU"/>
        </w:rPr>
        <w:sectPr w:rsidR="00265362" w:rsidRPr="00E61733">
          <w:type w:val="continuous"/>
          <w:pgSz w:w="11900" w:h="16840"/>
          <w:pgMar w:top="298" w:right="880" w:bottom="398" w:left="1440" w:header="720" w:footer="720" w:gutter="0"/>
          <w:cols w:space="720" w:equalWidth="0">
            <w:col w:w="9580" w:space="0"/>
          </w:cols>
          <w:docGrid w:linePitch="360"/>
        </w:sectPr>
      </w:pPr>
    </w:p>
    <w:p w:rsidR="00265362" w:rsidRPr="00E61733" w:rsidRDefault="00265362">
      <w:pPr>
        <w:autoSpaceDE w:val="0"/>
        <w:autoSpaceDN w:val="0"/>
        <w:spacing w:after="78" w:line="220" w:lineRule="exact"/>
        <w:rPr>
          <w:lang w:val="ru-RU"/>
        </w:rPr>
      </w:pPr>
    </w:p>
    <w:p w:rsidR="00265362" w:rsidRPr="00E61733" w:rsidRDefault="006D7629">
      <w:pPr>
        <w:autoSpaceDE w:val="0"/>
        <w:autoSpaceDN w:val="0"/>
        <w:spacing w:after="0" w:line="230" w:lineRule="auto"/>
        <w:rPr>
          <w:lang w:val="ru-RU"/>
        </w:rPr>
      </w:pPr>
      <w:r w:rsidRPr="00E61733">
        <w:rPr>
          <w:rFonts w:ascii="Times New Roman" w:eastAsia="Times New Roman" w:hAnsi="Times New Roman"/>
          <w:b/>
          <w:color w:val="000000"/>
          <w:sz w:val="24"/>
          <w:lang w:val="ru-RU"/>
        </w:rPr>
        <w:t>ПОЯСНИТЕЛЬНАЯ ЗАПИСКА</w:t>
      </w:r>
    </w:p>
    <w:p w:rsidR="00265362" w:rsidRPr="00E61733" w:rsidRDefault="006D7629">
      <w:pPr>
        <w:autoSpaceDE w:val="0"/>
        <w:autoSpaceDN w:val="0"/>
        <w:spacing w:before="346" w:after="0" w:line="230" w:lineRule="auto"/>
        <w:rPr>
          <w:lang w:val="ru-RU"/>
        </w:rPr>
      </w:pPr>
      <w:r w:rsidRPr="00E61733">
        <w:rPr>
          <w:rFonts w:ascii="Times New Roman" w:eastAsia="Times New Roman" w:hAnsi="Times New Roman"/>
          <w:b/>
          <w:color w:val="000000"/>
          <w:sz w:val="24"/>
          <w:lang w:val="ru-RU"/>
        </w:rPr>
        <w:t xml:space="preserve">ОБЩАЯ ХАРАКТЕРИСТИКА УЧЕБНОГО ПРЕДМЕТА "МАТЕМАТИКА" </w:t>
      </w:r>
    </w:p>
    <w:p w:rsidR="00265362" w:rsidRPr="00E61733" w:rsidRDefault="006D7629">
      <w:pPr>
        <w:autoSpaceDE w:val="0"/>
        <w:autoSpaceDN w:val="0"/>
        <w:spacing w:before="166" w:after="0" w:line="288" w:lineRule="auto"/>
        <w:ind w:firstLine="180"/>
        <w:rPr>
          <w:lang w:val="ru-RU"/>
        </w:rPr>
      </w:pPr>
      <w:r w:rsidRPr="00E61733">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E61733">
        <w:rPr>
          <w:lang w:val="ru-RU"/>
        </w:rPr>
        <w:br/>
      </w:r>
      <w:r w:rsidRPr="00E61733">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E61733">
        <w:rPr>
          <w:lang w:val="ru-RU"/>
        </w:rPr>
        <w:br/>
      </w:r>
      <w:r w:rsidRPr="00E61733">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E61733">
        <w:rPr>
          <w:lang w:val="ru-RU"/>
        </w:rPr>
        <w:br/>
      </w:r>
      <w:r w:rsidRPr="00E61733">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E61733">
        <w:rPr>
          <w:lang w:val="ru-RU"/>
        </w:rPr>
        <w:br/>
      </w:r>
      <w:r w:rsidRPr="00E61733">
        <w:rPr>
          <w:rFonts w:ascii="Times New Roman" w:eastAsia="Times New Roman" w:hAnsi="Times New Roman"/>
          <w:color w:val="000000"/>
          <w:sz w:val="24"/>
          <w:lang w:val="ru-RU"/>
        </w:rPr>
        <w:t>общеобразовательной подготовки, в том числе и математической.</w:t>
      </w:r>
    </w:p>
    <w:p w:rsidR="00265362" w:rsidRPr="00E61733" w:rsidRDefault="006D7629">
      <w:pPr>
        <w:autoSpaceDE w:val="0"/>
        <w:autoSpaceDN w:val="0"/>
        <w:spacing w:before="70" w:after="0"/>
        <w:ind w:right="144" w:firstLine="180"/>
        <w:rPr>
          <w:lang w:val="ru-RU"/>
        </w:rPr>
      </w:pPr>
      <w:r w:rsidRPr="00E61733">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265362" w:rsidRPr="00E61733" w:rsidRDefault="006D7629">
      <w:pPr>
        <w:autoSpaceDE w:val="0"/>
        <w:autoSpaceDN w:val="0"/>
        <w:spacing w:before="70" w:after="0" w:line="286" w:lineRule="auto"/>
        <w:ind w:firstLine="180"/>
        <w:rPr>
          <w:lang w:val="ru-RU"/>
        </w:rPr>
      </w:pPr>
      <w:r w:rsidRPr="00E61733">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E61733">
        <w:rPr>
          <w:lang w:val="ru-RU"/>
        </w:rPr>
        <w:br/>
      </w:r>
      <w:r w:rsidRPr="00E61733">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E61733">
        <w:rPr>
          <w:lang w:val="ru-RU"/>
        </w:rPr>
        <w:br/>
      </w:r>
      <w:r w:rsidRPr="00E61733">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E61733">
        <w:rPr>
          <w:lang w:val="ru-RU"/>
        </w:rPr>
        <w:br/>
      </w:r>
      <w:r w:rsidRPr="00E61733">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265362" w:rsidRPr="00E61733" w:rsidRDefault="006D7629">
      <w:pPr>
        <w:autoSpaceDE w:val="0"/>
        <w:autoSpaceDN w:val="0"/>
        <w:spacing w:before="70" w:after="0" w:line="288" w:lineRule="auto"/>
        <w:ind w:firstLine="180"/>
        <w:rPr>
          <w:lang w:val="ru-RU"/>
        </w:rPr>
      </w:pPr>
      <w:r w:rsidRPr="00E61733">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265362" w:rsidRPr="00E61733" w:rsidRDefault="006D7629">
      <w:pPr>
        <w:autoSpaceDE w:val="0"/>
        <w:autoSpaceDN w:val="0"/>
        <w:spacing w:before="70" w:after="0" w:line="271" w:lineRule="auto"/>
        <w:ind w:firstLine="180"/>
        <w:rPr>
          <w:lang w:val="ru-RU"/>
        </w:rPr>
      </w:pPr>
      <w:r w:rsidRPr="00E61733">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265362" w:rsidRPr="00E61733" w:rsidRDefault="006D7629">
      <w:pPr>
        <w:autoSpaceDE w:val="0"/>
        <w:autoSpaceDN w:val="0"/>
        <w:spacing w:before="70" w:after="0" w:line="230" w:lineRule="auto"/>
        <w:ind w:left="180"/>
        <w:rPr>
          <w:lang w:val="ru-RU"/>
        </w:rPr>
      </w:pPr>
      <w:r w:rsidRPr="00E61733">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265362" w:rsidRPr="00E61733" w:rsidRDefault="00265362">
      <w:pPr>
        <w:rPr>
          <w:lang w:val="ru-RU"/>
        </w:rPr>
        <w:sectPr w:rsidR="00265362" w:rsidRPr="00E61733">
          <w:pgSz w:w="11900" w:h="16840"/>
          <w:pgMar w:top="298" w:right="650" w:bottom="410" w:left="666" w:header="720" w:footer="720" w:gutter="0"/>
          <w:cols w:space="720" w:equalWidth="0">
            <w:col w:w="10584" w:space="0"/>
          </w:cols>
          <w:docGrid w:linePitch="360"/>
        </w:sectPr>
      </w:pPr>
    </w:p>
    <w:p w:rsidR="00265362" w:rsidRPr="00E61733" w:rsidRDefault="00265362">
      <w:pPr>
        <w:autoSpaceDE w:val="0"/>
        <w:autoSpaceDN w:val="0"/>
        <w:spacing w:after="66" w:line="220" w:lineRule="exact"/>
        <w:rPr>
          <w:lang w:val="ru-RU"/>
        </w:rPr>
      </w:pPr>
    </w:p>
    <w:p w:rsidR="00265362" w:rsidRPr="00E61733" w:rsidRDefault="006D7629">
      <w:pPr>
        <w:autoSpaceDE w:val="0"/>
        <w:autoSpaceDN w:val="0"/>
        <w:spacing w:after="0"/>
        <w:rPr>
          <w:lang w:val="ru-RU"/>
        </w:rPr>
      </w:pPr>
      <w:r w:rsidRPr="00E61733">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265362" w:rsidRPr="00E61733" w:rsidRDefault="006D7629">
      <w:pPr>
        <w:autoSpaceDE w:val="0"/>
        <w:autoSpaceDN w:val="0"/>
        <w:spacing w:before="70" w:after="0" w:line="271" w:lineRule="auto"/>
        <w:ind w:right="432" w:firstLine="180"/>
        <w:rPr>
          <w:lang w:val="ru-RU"/>
        </w:rPr>
      </w:pPr>
      <w:r w:rsidRPr="00E61733">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ЦЕЛИ ИЗУЧЕНИЯ УЧЕБНОГО КУРСА</w:t>
      </w:r>
    </w:p>
    <w:p w:rsidR="00265362" w:rsidRPr="00E61733" w:rsidRDefault="006D7629">
      <w:pPr>
        <w:autoSpaceDE w:val="0"/>
        <w:autoSpaceDN w:val="0"/>
        <w:spacing w:before="166" w:after="0" w:line="230" w:lineRule="auto"/>
        <w:ind w:left="180"/>
        <w:rPr>
          <w:lang w:val="ru-RU"/>
        </w:rPr>
      </w:pPr>
      <w:r w:rsidRPr="00E61733">
        <w:rPr>
          <w:rFonts w:ascii="Times New Roman" w:eastAsia="Times New Roman" w:hAnsi="Times New Roman"/>
          <w:color w:val="000000"/>
          <w:sz w:val="24"/>
          <w:lang w:val="ru-RU"/>
        </w:rPr>
        <w:t>Приоритетными целями обучения математике в 5 классе являются:</w:t>
      </w:r>
    </w:p>
    <w:p w:rsidR="00265362" w:rsidRPr="00E61733" w:rsidRDefault="006D7629">
      <w:pPr>
        <w:autoSpaceDE w:val="0"/>
        <w:autoSpaceDN w:val="0"/>
        <w:spacing w:before="180" w:after="0" w:line="271" w:lineRule="auto"/>
        <w:ind w:left="420" w:right="144"/>
        <w:rPr>
          <w:lang w:val="ru-RU"/>
        </w:rPr>
      </w:pPr>
      <w:r w:rsidRPr="00E61733">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E61733">
        <w:rPr>
          <w:lang w:val="ru-RU"/>
        </w:rPr>
        <w:br/>
      </w:r>
      <w:r w:rsidRPr="00E61733">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265362" w:rsidRPr="00E61733" w:rsidRDefault="006D7629">
      <w:pPr>
        <w:autoSpaceDE w:val="0"/>
        <w:autoSpaceDN w:val="0"/>
        <w:spacing w:before="190" w:after="0" w:line="262" w:lineRule="auto"/>
        <w:ind w:left="420" w:right="720"/>
        <w:rPr>
          <w:lang w:val="ru-RU"/>
        </w:rPr>
      </w:pPr>
      <w:r w:rsidRPr="00E61733">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265362" w:rsidRPr="00E61733" w:rsidRDefault="006D7629">
      <w:pPr>
        <w:autoSpaceDE w:val="0"/>
        <w:autoSpaceDN w:val="0"/>
        <w:spacing w:before="190" w:after="0" w:line="262" w:lineRule="auto"/>
        <w:ind w:left="420"/>
        <w:rPr>
          <w:lang w:val="ru-RU"/>
        </w:rPr>
      </w:pPr>
      <w:r w:rsidRPr="00E61733">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265362" w:rsidRPr="00E61733" w:rsidRDefault="006D7629">
      <w:pPr>
        <w:autoSpaceDE w:val="0"/>
        <w:autoSpaceDN w:val="0"/>
        <w:spacing w:before="190" w:after="0"/>
        <w:ind w:left="420" w:right="432"/>
        <w:rPr>
          <w:lang w:val="ru-RU"/>
        </w:rPr>
      </w:pPr>
      <w:r w:rsidRPr="00E61733">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265362" w:rsidRPr="00E61733" w:rsidRDefault="006D7629">
      <w:pPr>
        <w:autoSpaceDE w:val="0"/>
        <w:autoSpaceDN w:val="0"/>
        <w:spacing w:before="178" w:after="0"/>
        <w:ind w:right="432" w:firstLine="180"/>
        <w:rPr>
          <w:lang w:val="ru-RU"/>
        </w:rPr>
      </w:pPr>
      <w:r w:rsidRPr="00E61733">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265362" w:rsidRPr="00E61733" w:rsidRDefault="006D7629">
      <w:pPr>
        <w:autoSpaceDE w:val="0"/>
        <w:autoSpaceDN w:val="0"/>
        <w:spacing w:before="70" w:after="0" w:line="281" w:lineRule="auto"/>
        <w:ind w:right="144" w:firstLine="180"/>
        <w:rPr>
          <w:lang w:val="ru-RU"/>
        </w:rPr>
      </w:pPr>
      <w:r w:rsidRPr="00E61733">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E61733">
        <w:rPr>
          <w:lang w:val="ru-RU"/>
        </w:rPr>
        <w:br/>
      </w:r>
      <w:r w:rsidRPr="00E61733">
        <w:rPr>
          <w:rFonts w:ascii="Times New Roman" w:eastAsia="Times New Roman" w:hAnsi="Times New Roman"/>
          <w:color w:val="000000"/>
          <w:sz w:val="24"/>
          <w:lang w:val="ru-RU"/>
        </w:rPr>
        <w:t xml:space="preserve">вычислений. </w:t>
      </w:r>
    </w:p>
    <w:p w:rsidR="00265362" w:rsidRPr="00E61733" w:rsidRDefault="006D7629">
      <w:pPr>
        <w:autoSpaceDE w:val="0"/>
        <w:autoSpaceDN w:val="0"/>
        <w:spacing w:before="72" w:after="0" w:line="286" w:lineRule="auto"/>
        <w:ind w:firstLine="180"/>
        <w:rPr>
          <w:lang w:val="ru-RU"/>
        </w:rPr>
      </w:pPr>
      <w:r w:rsidRPr="00E61733">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E61733">
        <w:rPr>
          <w:lang w:val="ru-RU"/>
        </w:rPr>
        <w:br/>
      </w:r>
      <w:r w:rsidRPr="00E61733">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E61733">
        <w:rPr>
          <w:lang w:val="ru-RU"/>
        </w:rPr>
        <w:br/>
      </w:r>
      <w:r w:rsidRPr="00E61733">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E61733">
        <w:rPr>
          <w:lang w:val="ru-RU"/>
        </w:rPr>
        <w:br/>
      </w:r>
      <w:r w:rsidRPr="00E61733">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265362" w:rsidRPr="00E61733" w:rsidRDefault="006D7629">
      <w:pPr>
        <w:autoSpaceDE w:val="0"/>
        <w:autoSpaceDN w:val="0"/>
        <w:spacing w:before="70" w:after="0" w:line="230" w:lineRule="auto"/>
        <w:ind w:left="180"/>
        <w:rPr>
          <w:lang w:val="ru-RU"/>
        </w:rPr>
      </w:pPr>
      <w:r w:rsidRPr="00E61733">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265362" w:rsidRPr="00E61733" w:rsidRDefault="006D7629">
      <w:pPr>
        <w:autoSpaceDE w:val="0"/>
        <w:autoSpaceDN w:val="0"/>
        <w:spacing w:before="70" w:after="0" w:line="281" w:lineRule="auto"/>
        <w:rPr>
          <w:lang w:val="ru-RU"/>
        </w:rPr>
      </w:pPr>
      <w:r w:rsidRPr="00E61733">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265362" w:rsidRPr="00E61733" w:rsidRDefault="00265362">
      <w:pPr>
        <w:rPr>
          <w:lang w:val="ru-RU"/>
        </w:rPr>
        <w:sectPr w:rsidR="00265362" w:rsidRPr="00E61733">
          <w:pgSz w:w="11900" w:h="16840"/>
          <w:pgMar w:top="286" w:right="666" w:bottom="342" w:left="666" w:header="720" w:footer="720" w:gutter="0"/>
          <w:cols w:space="720" w:equalWidth="0">
            <w:col w:w="10568" w:space="0"/>
          </w:cols>
          <w:docGrid w:linePitch="360"/>
        </w:sectPr>
      </w:pPr>
    </w:p>
    <w:p w:rsidR="00265362" w:rsidRPr="00E61733" w:rsidRDefault="00265362">
      <w:pPr>
        <w:autoSpaceDE w:val="0"/>
        <w:autoSpaceDN w:val="0"/>
        <w:spacing w:after="78" w:line="220" w:lineRule="exact"/>
        <w:rPr>
          <w:lang w:val="ru-RU"/>
        </w:rPr>
      </w:pPr>
    </w:p>
    <w:p w:rsidR="00265362" w:rsidRPr="00E61733" w:rsidRDefault="006D7629">
      <w:pPr>
        <w:autoSpaceDE w:val="0"/>
        <w:autoSpaceDN w:val="0"/>
        <w:spacing w:after="0" w:line="281" w:lineRule="auto"/>
        <w:ind w:firstLine="180"/>
        <w:rPr>
          <w:lang w:val="ru-RU"/>
        </w:rPr>
      </w:pPr>
      <w:r w:rsidRPr="00E61733">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265362" w:rsidRPr="00E61733" w:rsidRDefault="006D7629">
      <w:pPr>
        <w:autoSpaceDE w:val="0"/>
        <w:autoSpaceDN w:val="0"/>
        <w:spacing w:before="70" w:after="0" w:line="286" w:lineRule="auto"/>
        <w:ind w:firstLine="180"/>
        <w:rPr>
          <w:lang w:val="ru-RU"/>
        </w:rPr>
      </w:pPr>
      <w:r w:rsidRPr="00E61733">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E61733">
        <w:rPr>
          <w:lang w:val="ru-RU"/>
        </w:rPr>
        <w:br/>
      </w:r>
      <w:r w:rsidRPr="00E61733">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МЕСТО УЧЕБНОГО КУРСА В УЧЕБНОМ ПЛАНЕ</w:t>
      </w:r>
    </w:p>
    <w:p w:rsidR="00265362" w:rsidRPr="00E61733" w:rsidRDefault="006D7629">
      <w:pPr>
        <w:autoSpaceDE w:val="0"/>
        <w:autoSpaceDN w:val="0"/>
        <w:spacing w:before="166" w:after="0"/>
        <w:ind w:firstLine="180"/>
        <w:rPr>
          <w:lang w:val="ru-RU"/>
        </w:rPr>
      </w:pPr>
      <w:r w:rsidRPr="00E61733">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265362" w:rsidRPr="00E61733" w:rsidRDefault="00265362">
      <w:pPr>
        <w:rPr>
          <w:lang w:val="ru-RU"/>
        </w:rPr>
        <w:sectPr w:rsidR="00265362" w:rsidRPr="00E61733">
          <w:pgSz w:w="11900" w:h="16840"/>
          <w:pgMar w:top="298" w:right="796" w:bottom="1440" w:left="666" w:header="720" w:footer="720" w:gutter="0"/>
          <w:cols w:space="720" w:equalWidth="0">
            <w:col w:w="10438" w:space="0"/>
          </w:cols>
          <w:docGrid w:linePitch="360"/>
        </w:sectPr>
      </w:pPr>
    </w:p>
    <w:p w:rsidR="00265362" w:rsidRPr="00E61733" w:rsidRDefault="00265362">
      <w:pPr>
        <w:autoSpaceDE w:val="0"/>
        <w:autoSpaceDN w:val="0"/>
        <w:spacing w:after="216" w:line="220" w:lineRule="exact"/>
        <w:rPr>
          <w:lang w:val="ru-RU"/>
        </w:rPr>
      </w:pPr>
    </w:p>
    <w:p w:rsidR="00265362" w:rsidRPr="00E61733" w:rsidRDefault="006D7629">
      <w:pPr>
        <w:autoSpaceDE w:val="0"/>
        <w:autoSpaceDN w:val="0"/>
        <w:spacing w:after="0" w:line="230" w:lineRule="auto"/>
        <w:rPr>
          <w:lang w:val="ru-RU"/>
        </w:rPr>
      </w:pPr>
      <w:r w:rsidRPr="00E61733">
        <w:rPr>
          <w:rFonts w:ascii="Times New Roman" w:eastAsia="Times New Roman" w:hAnsi="Times New Roman"/>
          <w:b/>
          <w:color w:val="000000"/>
          <w:sz w:val="24"/>
          <w:lang w:val="ru-RU"/>
        </w:rPr>
        <w:t>СОДЕРЖАНИЕ УЧЕБНОГО КУРСА "МАТЕМАТИКА"</w:t>
      </w:r>
    </w:p>
    <w:p w:rsidR="00265362" w:rsidRPr="00E61733" w:rsidRDefault="006D7629">
      <w:pPr>
        <w:autoSpaceDE w:val="0"/>
        <w:autoSpaceDN w:val="0"/>
        <w:spacing w:before="346" w:after="0" w:line="230" w:lineRule="auto"/>
        <w:rPr>
          <w:lang w:val="ru-RU"/>
        </w:rPr>
      </w:pPr>
      <w:r w:rsidRPr="00E61733">
        <w:rPr>
          <w:rFonts w:ascii="Times New Roman" w:eastAsia="Times New Roman" w:hAnsi="Times New Roman"/>
          <w:b/>
          <w:color w:val="000000"/>
          <w:sz w:val="24"/>
          <w:lang w:val="ru-RU"/>
        </w:rPr>
        <w:t>Натуральные числа и нуль</w:t>
      </w:r>
    </w:p>
    <w:p w:rsidR="00265362" w:rsidRPr="00E61733" w:rsidRDefault="006D7629">
      <w:pPr>
        <w:autoSpaceDE w:val="0"/>
        <w:autoSpaceDN w:val="0"/>
        <w:spacing w:before="166" w:after="0" w:line="281" w:lineRule="auto"/>
        <w:ind w:firstLine="180"/>
        <w:rPr>
          <w:lang w:val="ru-RU"/>
        </w:rPr>
      </w:pPr>
      <w:r w:rsidRPr="00E61733">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265362" w:rsidRPr="00E61733" w:rsidRDefault="006D7629">
      <w:pPr>
        <w:autoSpaceDE w:val="0"/>
        <w:autoSpaceDN w:val="0"/>
        <w:spacing w:before="70" w:after="0" w:line="283" w:lineRule="auto"/>
        <w:ind w:right="144"/>
        <w:rPr>
          <w:lang w:val="ru-RU"/>
        </w:rPr>
      </w:pPr>
      <w:r w:rsidRPr="00E61733">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E61733">
        <w:rPr>
          <w:lang w:val="ru-RU"/>
        </w:rPr>
        <w:br/>
      </w:r>
      <w:r w:rsidRPr="00E61733">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265362" w:rsidRPr="00E61733" w:rsidRDefault="006D7629">
      <w:pPr>
        <w:autoSpaceDE w:val="0"/>
        <w:autoSpaceDN w:val="0"/>
        <w:spacing w:before="70" w:after="0" w:line="230" w:lineRule="auto"/>
        <w:rPr>
          <w:lang w:val="ru-RU"/>
        </w:rPr>
      </w:pPr>
      <w:r w:rsidRPr="00E61733">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265362" w:rsidRPr="00E61733" w:rsidRDefault="006D7629">
      <w:pPr>
        <w:autoSpaceDE w:val="0"/>
        <w:autoSpaceDN w:val="0"/>
        <w:spacing w:before="70" w:after="0" w:line="262" w:lineRule="auto"/>
        <w:ind w:right="144"/>
        <w:rPr>
          <w:lang w:val="ru-RU"/>
        </w:rPr>
      </w:pPr>
      <w:r w:rsidRPr="00E61733">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Дроби</w:t>
      </w:r>
    </w:p>
    <w:p w:rsidR="00265362" w:rsidRPr="00E61733" w:rsidRDefault="006D7629">
      <w:pPr>
        <w:autoSpaceDE w:val="0"/>
        <w:autoSpaceDN w:val="0"/>
        <w:spacing w:before="166" w:after="0" w:line="286" w:lineRule="auto"/>
        <w:ind w:firstLine="180"/>
        <w:rPr>
          <w:lang w:val="ru-RU"/>
        </w:rPr>
      </w:pPr>
      <w:r w:rsidRPr="00E61733">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Решение текстовых задач</w:t>
      </w:r>
    </w:p>
    <w:p w:rsidR="00265362" w:rsidRPr="00E61733" w:rsidRDefault="006D7629">
      <w:pPr>
        <w:autoSpaceDE w:val="0"/>
        <w:autoSpaceDN w:val="0"/>
        <w:spacing w:before="168" w:after="0"/>
        <w:ind w:right="432" w:firstLine="180"/>
        <w:rPr>
          <w:lang w:val="ru-RU"/>
        </w:rPr>
      </w:pPr>
      <w:r w:rsidRPr="00E61733">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265362" w:rsidRPr="00E61733" w:rsidRDefault="006D7629">
      <w:pPr>
        <w:autoSpaceDE w:val="0"/>
        <w:autoSpaceDN w:val="0"/>
        <w:spacing w:before="70" w:after="0" w:line="262" w:lineRule="auto"/>
        <w:ind w:right="1296"/>
        <w:rPr>
          <w:lang w:val="ru-RU"/>
        </w:rPr>
      </w:pPr>
      <w:r w:rsidRPr="00E61733">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Наглядная геометрия</w:t>
      </w:r>
    </w:p>
    <w:p w:rsidR="00265362" w:rsidRPr="00E61733" w:rsidRDefault="006D7629">
      <w:pPr>
        <w:autoSpaceDE w:val="0"/>
        <w:autoSpaceDN w:val="0"/>
        <w:spacing w:before="166" w:after="0" w:line="283" w:lineRule="auto"/>
        <w:ind w:right="144" w:firstLine="180"/>
        <w:rPr>
          <w:lang w:val="ru-RU"/>
        </w:rPr>
      </w:pPr>
      <w:r w:rsidRPr="00E61733">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265362" w:rsidRPr="00E61733" w:rsidRDefault="00265362">
      <w:pPr>
        <w:rPr>
          <w:lang w:val="ru-RU"/>
        </w:rPr>
        <w:sectPr w:rsidR="00265362" w:rsidRPr="00E61733">
          <w:pgSz w:w="11900" w:h="16840"/>
          <w:pgMar w:top="436" w:right="622" w:bottom="342" w:left="666" w:header="720" w:footer="720" w:gutter="0"/>
          <w:cols w:space="720" w:equalWidth="0">
            <w:col w:w="10612" w:space="0"/>
          </w:cols>
          <w:docGrid w:linePitch="360"/>
        </w:sectPr>
      </w:pPr>
    </w:p>
    <w:p w:rsidR="00265362" w:rsidRPr="00E61733" w:rsidRDefault="00265362">
      <w:pPr>
        <w:autoSpaceDE w:val="0"/>
        <w:autoSpaceDN w:val="0"/>
        <w:spacing w:after="66" w:line="220" w:lineRule="exact"/>
        <w:rPr>
          <w:lang w:val="ru-RU"/>
        </w:rPr>
      </w:pPr>
    </w:p>
    <w:p w:rsidR="00265362" w:rsidRPr="00E61733" w:rsidRDefault="006D7629">
      <w:pPr>
        <w:autoSpaceDE w:val="0"/>
        <w:autoSpaceDN w:val="0"/>
        <w:spacing w:after="0" w:line="281" w:lineRule="auto"/>
        <w:rPr>
          <w:lang w:val="ru-RU"/>
        </w:rPr>
      </w:pPr>
      <w:r w:rsidRPr="00E61733">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265362" w:rsidRPr="00E61733" w:rsidRDefault="00265362">
      <w:pPr>
        <w:rPr>
          <w:lang w:val="ru-RU"/>
        </w:rPr>
        <w:sectPr w:rsidR="00265362" w:rsidRPr="00E61733">
          <w:pgSz w:w="11900" w:h="16840"/>
          <w:pgMar w:top="286" w:right="814" w:bottom="1440" w:left="666" w:header="720" w:footer="720" w:gutter="0"/>
          <w:cols w:space="720" w:equalWidth="0">
            <w:col w:w="10420" w:space="0"/>
          </w:cols>
          <w:docGrid w:linePitch="360"/>
        </w:sectPr>
      </w:pPr>
    </w:p>
    <w:p w:rsidR="00265362" w:rsidRPr="00E61733" w:rsidRDefault="00265362">
      <w:pPr>
        <w:autoSpaceDE w:val="0"/>
        <w:autoSpaceDN w:val="0"/>
        <w:spacing w:after="78" w:line="220" w:lineRule="exact"/>
        <w:rPr>
          <w:lang w:val="ru-RU"/>
        </w:rPr>
      </w:pPr>
    </w:p>
    <w:p w:rsidR="00265362" w:rsidRPr="00E61733" w:rsidRDefault="006D7629">
      <w:pPr>
        <w:autoSpaceDE w:val="0"/>
        <w:autoSpaceDN w:val="0"/>
        <w:spacing w:after="0" w:line="230" w:lineRule="auto"/>
        <w:rPr>
          <w:lang w:val="ru-RU"/>
        </w:rPr>
      </w:pPr>
      <w:r w:rsidRPr="00E61733">
        <w:rPr>
          <w:rFonts w:ascii="Times New Roman" w:eastAsia="Times New Roman" w:hAnsi="Times New Roman"/>
          <w:b/>
          <w:color w:val="000000"/>
          <w:sz w:val="24"/>
          <w:lang w:val="ru-RU"/>
        </w:rPr>
        <w:t xml:space="preserve">ПЛАНИРУЕМЫЕ ОБРАЗОВАТЕЛЬНЫЕ РЕЗУЛЬТАТЫ </w:t>
      </w:r>
    </w:p>
    <w:p w:rsidR="00265362" w:rsidRPr="00E61733" w:rsidRDefault="006D7629">
      <w:pPr>
        <w:autoSpaceDE w:val="0"/>
        <w:autoSpaceDN w:val="0"/>
        <w:spacing w:before="346" w:after="0" w:line="230" w:lineRule="auto"/>
        <w:rPr>
          <w:lang w:val="ru-RU"/>
        </w:rPr>
      </w:pPr>
      <w:r w:rsidRPr="00E61733">
        <w:rPr>
          <w:rFonts w:ascii="Times New Roman" w:eastAsia="Times New Roman" w:hAnsi="Times New Roman"/>
          <w:b/>
          <w:color w:val="000000"/>
          <w:sz w:val="24"/>
          <w:lang w:val="ru-RU"/>
        </w:rPr>
        <w:t>ЛИЧНОСТНЫЕ РЕЗУЛЬТАТЫ</w:t>
      </w:r>
    </w:p>
    <w:p w:rsidR="00265362" w:rsidRPr="00E61733" w:rsidRDefault="006D7629">
      <w:pPr>
        <w:tabs>
          <w:tab w:val="left" w:pos="180"/>
        </w:tabs>
        <w:autoSpaceDE w:val="0"/>
        <w:autoSpaceDN w:val="0"/>
        <w:spacing w:before="166" w:after="0" w:line="281" w:lineRule="auto"/>
        <w:rPr>
          <w:lang w:val="ru-RU"/>
        </w:rPr>
      </w:pPr>
      <w:r w:rsidRPr="00E61733">
        <w:rPr>
          <w:lang w:val="ru-RU"/>
        </w:rPr>
        <w:tab/>
      </w:r>
      <w:r w:rsidRPr="00E61733">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E61733">
        <w:rPr>
          <w:lang w:val="ru-RU"/>
        </w:rPr>
        <w:tab/>
      </w:r>
      <w:r w:rsidRPr="00E61733">
        <w:rPr>
          <w:rFonts w:ascii="Times New Roman" w:eastAsia="Times New Roman" w:hAnsi="Times New Roman"/>
          <w:b/>
          <w:color w:val="000000"/>
          <w:sz w:val="24"/>
          <w:lang w:val="ru-RU"/>
        </w:rPr>
        <w:t xml:space="preserve">Патриотическое воспитание: </w:t>
      </w:r>
      <w:r w:rsidRPr="00E61733">
        <w:rPr>
          <w:lang w:val="ru-RU"/>
        </w:rPr>
        <w:br/>
      </w:r>
      <w:r w:rsidRPr="00E61733">
        <w:rPr>
          <w:lang w:val="ru-RU"/>
        </w:rPr>
        <w:tab/>
      </w:r>
      <w:r w:rsidRPr="00E61733">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65362" w:rsidRPr="00E61733" w:rsidRDefault="006D7629">
      <w:pPr>
        <w:tabs>
          <w:tab w:val="left" w:pos="180"/>
        </w:tabs>
        <w:autoSpaceDE w:val="0"/>
        <w:autoSpaceDN w:val="0"/>
        <w:spacing w:before="70" w:after="0" w:line="283" w:lineRule="auto"/>
        <w:ind w:right="288"/>
        <w:rPr>
          <w:lang w:val="ru-RU"/>
        </w:rPr>
      </w:pPr>
      <w:r w:rsidRPr="00E61733">
        <w:rPr>
          <w:lang w:val="ru-RU"/>
        </w:rPr>
        <w:tab/>
      </w:r>
      <w:r w:rsidRPr="00E61733">
        <w:rPr>
          <w:rFonts w:ascii="Times New Roman" w:eastAsia="Times New Roman" w:hAnsi="Times New Roman"/>
          <w:b/>
          <w:color w:val="000000"/>
          <w:sz w:val="24"/>
          <w:lang w:val="ru-RU"/>
        </w:rPr>
        <w:t xml:space="preserve">Гражданское и духовно-нравственное воспитание: </w:t>
      </w:r>
      <w:r w:rsidRPr="00E61733">
        <w:rPr>
          <w:lang w:val="ru-RU"/>
        </w:rPr>
        <w:br/>
      </w:r>
      <w:r w:rsidRPr="00E61733">
        <w:rPr>
          <w:lang w:val="ru-RU"/>
        </w:rPr>
        <w:tab/>
      </w:r>
      <w:r w:rsidRPr="00E61733">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E61733">
        <w:rPr>
          <w:lang w:val="ru-RU"/>
        </w:rPr>
        <w:br/>
      </w:r>
      <w:r w:rsidRPr="00E61733">
        <w:rPr>
          <w:lang w:val="ru-RU"/>
        </w:rPr>
        <w:tab/>
      </w:r>
      <w:r w:rsidRPr="00E61733">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65362" w:rsidRPr="00E61733" w:rsidRDefault="006D7629">
      <w:pPr>
        <w:tabs>
          <w:tab w:val="left" w:pos="180"/>
        </w:tabs>
        <w:autoSpaceDE w:val="0"/>
        <w:autoSpaceDN w:val="0"/>
        <w:spacing w:before="70" w:after="0" w:line="281" w:lineRule="auto"/>
        <w:ind w:right="288"/>
        <w:rPr>
          <w:lang w:val="ru-RU"/>
        </w:rPr>
      </w:pPr>
      <w:r w:rsidRPr="00E61733">
        <w:rPr>
          <w:lang w:val="ru-RU"/>
        </w:rPr>
        <w:tab/>
      </w:r>
      <w:r w:rsidRPr="00E61733">
        <w:rPr>
          <w:rFonts w:ascii="Times New Roman" w:eastAsia="Times New Roman" w:hAnsi="Times New Roman"/>
          <w:b/>
          <w:color w:val="000000"/>
          <w:sz w:val="24"/>
          <w:lang w:val="ru-RU"/>
        </w:rPr>
        <w:t xml:space="preserve">Трудовое воспитание: </w:t>
      </w:r>
      <w:r w:rsidRPr="00E61733">
        <w:rPr>
          <w:lang w:val="ru-RU"/>
        </w:rPr>
        <w:br/>
      </w:r>
      <w:r w:rsidRPr="00E61733">
        <w:rPr>
          <w:lang w:val="ru-RU"/>
        </w:rPr>
        <w:tab/>
      </w:r>
      <w:r w:rsidRPr="00E61733">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65362" w:rsidRPr="00E61733" w:rsidRDefault="006D7629">
      <w:pPr>
        <w:tabs>
          <w:tab w:val="left" w:pos="180"/>
        </w:tabs>
        <w:autoSpaceDE w:val="0"/>
        <w:autoSpaceDN w:val="0"/>
        <w:spacing w:before="70" w:after="0" w:line="271" w:lineRule="auto"/>
        <w:ind w:right="432"/>
        <w:rPr>
          <w:lang w:val="ru-RU"/>
        </w:rPr>
      </w:pPr>
      <w:r w:rsidRPr="00E61733">
        <w:rPr>
          <w:lang w:val="ru-RU"/>
        </w:rPr>
        <w:tab/>
      </w:r>
      <w:r w:rsidRPr="00E61733">
        <w:rPr>
          <w:rFonts w:ascii="Times New Roman" w:eastAsia="Times New Roman" w:hAnsi="Times New Roman"/>
          <w:b/>
          <w:color w:val="000000"/>
          <w:sz w:val="24"/>
          <w:lang w:val="ru-RU"/>
        </w:rPr>
        <w:t>Эстетическое воспитание</w:t>
      </w:r>
      <w:r w:rsidRPr="00E61733">
        <w:rPr>
          <w:rFonts w:ascii="Times New Roman" w:eastAsia="Times New Roman" w:hAnsi="Times New Roman"/>
          <w:color w:val="000000"/>
          <w:sz w:val="24"/>
          <w:lang w:val="ru-RU"/>
        </w:rPr>
        <w:t xml:space="preserve">: </w:t>
      </w:r>
      <w:r w:rsidRPr="00E61733">
        <w:rPr>
          <w:lang w:val="ru-RU"/>
        </w:rPr>
        <w:br/>
      </w:r>
      <w:r w:rsidRPr="00E61733">
        <w:rPr>
          <w:lang w:val="ru-RU"/>
        </w:rPr>
        <w:tab/>
      </w:r>
      <w:r w:rsidRPr="00E61733">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65362" w:rsidRPr="00E61733" w:rsidRDefault="006D7629">
      <w:pPr>
        <w:tabs>
          <w:tab w:val="left" w:pos="180"/>
        </w:tabs>
        <w:autoSpaceDE w:val="0"/>
        <w:autoSpaceDN w:val="0"/>
        <w:spacing w:before="70" w:after="0" w:line="281" w:lineRule="auto"/>
        <w:ind w:right="432"/>
        <w:rPr>
          <w:lang w:val="ru-RU"/>
        </w:rPr>
      </w:pPr>
      <w:r w:rsidRPr="00E61733">
        <w:rPr>
          <w:lang w:val="ru-RU"/>
        </w:rPr>
        <w:tab/>
      </w:r>
      <w:r w:rsidRPr="00E61733">
        <w:rPr>
          <w:rFonts w:ascii="Times New Roman" w:eastAsia="Times New Roman" w:hAnsi="Times New Roman"/>
          <w:b/>
          <w:color w:val="000000"/>
          <w:sz w:val="24"/>
          <w:lang w:val="ru-RU"/>
        </w:rPr>
        <w:t xml:space="preserve">Ценности научного познания: </w:t>
      </w:r>
      <w:r w:rsidRPr="00E61733">
        <w:rPr>
          <w:lang w:val="ru-RU"/>
        </w:rPr>
        <w:br/>
      </w:r>
      <w:r w:rsidRPr="00E61733">
        <w:rPr>
          <w:lang w:val="ru-RU"/>
        </w:rPr>
        <w:tab/>
      </w:r>
      <w:r w:rsidRPr="00E61733">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65362" w:rsidRPr="00E61733" w:rsidRDefault="006D7629">
      <w:pPr>
        <w:tabs>
          <w:tab w:val="left" w:pos="180"/>
        </w:tabs>
        <w:autoSpaceDE w:val="0"/>
        <w:autoSpaceDN w:val="0"/>
        <w:spacing w:before="70" w:after="0" w:line="281" w:lineRule="auto"/>
        <w:rPr>
          <w:lang w:val="ru-RU"/>
        </w:rPr>
      </w:pPr>
      <w:r w:rsidRPr="00E61733">
        <w:rPr>
          <w:lang w:val="ru-RU"/>
        </w:rPr>
        <w:tab/>
      </w:r>
      <w:r w:rsidRPr="00E61733">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E61733">
        <w:rPr>
          <w:lang w:val="ru-RU"/>
        </w:rPr>
        <w:tab/>
      </w:r>
      <w:r w:rsidRPr="00E61733">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65362" w:rsidRPr="00E61733" w:rsidRDefault="006D7629">
      <w:pPr>
        <w:tabs>
          <w:tab w:val="left" w:pos="180"/>
        </w:tabs>
        <w:autoSpaceDE w:val="0"/>
        <w:autoSpaceDN w:val="0"/>
        <w:spacing w:before="70" w:after="0"/>
        <w:ind w:right="144"/>
        <w:rPr>
          <w:lang w:val="ru-RU"/>
        </w:rPr>
      </w:pPr>
      <w:r w:rsidRPr="00E61733">
        <w:rPr>
          <w:lang w:val="ru-RU"/>
        </w:rPr>
        <w:tab/>
      </w:r>
      <w:r w:rsidRPr="00E61733">
        <w:rPr>
          <w:rFonts w:ascii="Times New Roman" w:eastAsia="Times New Roman" w:hAnsi="Times New Roman"/>
          <w:b/>
          <w:color w:val="000000"/>
          <w:sz w:val="24"/>
          <w:lang w:val="ru-RU"/>
        </w:rPr>
        <w:t xml:space="preserve">Экологическое воспитание: </w:t>
      </w:r>
      <w:r w:rsidRPr="00E61733">
        <w:rPr>
          <w:lang w:val="ru-RU"/>
        </w:rPr>
        <w:br/>
      </w:r>
      <w:r w:rsidRPr="00E61733">
        <w:rPr>
          <w:lang w:val="ru-RU"/>
        </w:rPr>
        <w:tab/>
      </w:r>
      <w:r w:rsidRPr="00E61733">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65362" w:rsidRPr="00E61733" w:rsidRDefault="006D7629">
      <w:pPr>
        <w:tabs>
          <w:tab w:val="left" w:pos="180"/>
        </w:tabs>
        <w:autoSpaceDE w:val="0"/>
        <w:autoSpaceDN w:val="0"/>
        <w:spacing w:before="70" w:after="0" w:line="286" w:lineRule="auto"/>
        <w:ind w:right="144"/>
        <w:rPr>
          <w:lang w:val="ru-RU"/>
        </w:rPr>
      </w:pPr>
      <w:r w:rsidRPr="00E61733">
        <w:rPr>
          <w:lang w:val="ru-RU"/>
        </w:rPr>
        <w:tab/>
      </w:r>
      <w:r w:rsidRPr="00E61733">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E61733">
        <w:rPr>
          <w:lang w:val="ru-RU"/>
        </w:rPr>
        <w:br/>
      </w:r>
      <w:r w:rsidRPr="00E61733">
        <w:rPr>
          <w:lang w:val="ru-RU"/>
        </w:rPr>
        <w:tab/>
      </w:r>
      <w:r w:rsidRPr="00E61733">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E61733">
        <w:rPr>
          <w:lang w:val="ru-RU"/>
        </w:rPr>
        <w:br/>
      </w:r>
      <w:r w:rsidRPr="00E61733">
        <w:rPr>
          <w:lang w:val="ru-RU"/>
        </w:rPr>
        <w:tab/>
      </w:r>
      <w:r w:rsidRPr="00E61733">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65362" w:rsidRPr="00E61733" w:rsidRDefault="00265362">
      <w:pPr>
        <w:rPr>
          <w:lang w:val="ru-RU"/>
        </w:rPr>
        <w:sectPr w:rsidR="00265362" w:rsidRPr="00E61733">
          <w:pgSz w:w="11900" w:h="16840"/>
          <w:pgMar w:top="298" w:right="650" w:bottom="410" w:left="666" w:header="720" w:footer="720" w:gutter="0"/>
          <w:cols w:space="720" w:equalWidth="0">
            <w:col w:w="10584" w:space="0"/>
          </w:cols>
          <w:docGrid w:linePitch="360"/>
        </w:sectPr>
      </w:pPr>
    </w:p>
    <w:p w:rsidR="00265362" w:rsidRPr="00E61733" w:rsidRDefault="00265362">
      <w:pPr>
        <w:autoSpaceDE w:val="0"/>
        <w:autoSpaceDN w:val="0"/>
        <w:spacing w:after="78" w:line="220" w:lineRule="exact"/>
        <w:rPr>
          <w:lang w:val="ru-RU"/>
        </w:rPr>
      </w:pPr>
    </w:p>
    <w:p w:rsidR="00265362" w:rsidRPr="00E61733" w:rsidRDefault="006D7629">
      <w:pPr>
        <w:autoSpaceDE w:val="0"/>
        <w:autoSpaceDN w:val="0"/>
        <w:spacing w:after="0" w:line="271" w:lineRule="auto"/>
        <w:ind w:firstLine="180"/>
        <w:rPr>
          <w:lang w:val="ru-RU"/>
        </w:rPr>
      </w:pPr>
      <w:r w:rsidRPr="00E61733">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МЕТАПРЕДМЕТНЫЕ РЕЗУЛЬТАТЫ</w:t>
      </w:r>
    </w:p>
    <w:p w:rsidR="00265362" w:rsidRPr="00E61733" w:rsidRDefault="006D7629">
      <w:pPr>
        <w:autoSpaceDE w:val="0"/>
        <w:autoSpaceDN w:val="0"/>
        <w:spacing w:before="166" w:after="0" w:line="271" w:lineRule="auto"/>
        <w:ind w:right="720" w:firstLine="180"/>
        <w:rPr>
          <w:lang w:val="ru-RU"/>
        </w:rPr>
      </w:pPr>
      <w:r w:rsidRPr="00E61733">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E61733">
        <w:rPr>
          <w:rFonts w:ascii="Times New Roman" w:eastAsia="Times New Roman" w:hAnsi="Times New Roman"/>
          <w:i/>
          <w:color w:val="000000"/>
          <w:sz w:val="24"/>
          <w:lang w:val="ru-RU"/>
        </w:rPr>
        <w:t xml:space="preserve">универсальными </w:t>
      </w:r>
      <w:r w:rsidRPr="00E61733">
        <w:rPr>
          <w:rFonts w:ascii="Times New Roman" w:eastAsia="Times New Roman" w:hAnsi="Times New Roman"/>
          <w:b/>
          <w:i/>
          <w:color w:val="000000"/>
          <w:sz w:val="24"/>
          <w:lang w:val="ru-RU"/>
        </w:rPr>
        <w:t xml:space="preserve">познавательными </w:t>
      </w:r>
      <w:r w:rsidRPr="00E61733">
        <w:rPr>
          <w:rFonts w:ascii="Times New Roman" w:eastAsia="Times New Roman" w:hAnsi="Times New Roman"/>
          <w:i/>
          <w:color w:val="000000"/>
          <w:sz w:val="24"/>
          <w:lang w:val="ru-RU"/>
        </w:rPr>
        <w:t xml:space="preserve">действиями, универсальными </w:t>
      </w:r>
      <w:r w:rsidRPr="00E61733">
        <w:rPr>
          <w:rFonts w:ascii="Times New Roman" w:eastAsia="Times New Roman" w:hAnsi="Times New Roman"/>
          <w:b/>
          <w:i/>
          <w:color w:val="000000"/>
          <w:sz w:val="24"/>
          <w:lang w:val="ru-RU"/>
        </w:rPr>
        <w:t xml:space="preserve">коммуникативными </w:t>
      </w:r>
      <w:r w:rsidRPr="00E61733">
        <w:rPr>
          <w:rFonts w:ascii="Times New Roman" w:eastAsia="Times New Roman" w:hAnsi="Times New Roman"/>
          <w:i/>
          <w:color w:val="000000"/>
          <w:sz w:val="24"/>
          <w:lang w:val="ru-RU"/>
        </w:rPr>
        <w:t xml:space="preserve">действиями и универсальными </w:t>
      </w:r>
      <w:r w:rsidRPr="00E61733">
        <w:rPr>
          <w:rFonts w:ascii="Times New Roman" w:eastAsia="Times New Roman" w:hAnsi="Times New Roman"/>
          <w:b/>
          <w:i/>
          <w:color w:val="000000"/>
          <w:sz w:val="24"/>
          <w:lang w:val="ru-RU"/>
        </w:rPr>
        <w:t xml:space="preserve">регулятивными </w:t>
      </w:r>
      <w:r w:rsidRPr="00E61733">
        <w:rPr>
          <w:rFonts w:ascii="Times New Roman" w:eastAsia="Times New Roman" w:hAnsi="Times New Roman"/>
          <w:i/>
          <w:color w:val="000000"/>
          <w:sz w:val="24"/>
          <w:lang w:val="ru-RU"/>
        </w:rPr>
        <w:t>действиями.</w:t>
      </w:r>
    </w:p>
    <w:p w:rsidR="00265362" w:rsidRPr="00E61733" w:rsidRDefault="006D7629">
      <w:pPr>
        <w:autoSpaceDE w:val="0"/>
        <w:autoSpaceDN w:val="0"/>
        <w:spacing w:before="190" w:after="0" w:line="271" w:lineRule="auto"/>
        <w:ind w:right="288" w:firstLine="180"/>
        <w:rPr>
          <w:lang w:val="ru-RU"/>
        </w:rPr>
      </w:pPr>
      <w:r w:rsidRPr="00E61733">
        <w:rPr>
          <w:rFonts w:ascii="Times New Roman" w:eastAsia="Times New Roman" w:hAnsi="Times New Roman"/>
          <w:i/>
          <w:color w:val="000000"/>
          <w:sz w:val="24"/>
          <w:lang w:val="ru-RU"/>
        </w:rPr>
        <w:t xml:space="preserve">1) Универсальные </w:t>
      </w:r>
      <w:r w:rsidRPr="00E61733">
        <w:rPr>
          <w:rFonts w:ascii="Times New Roman" w:eastAsia="Times New Roman" w:hAnsi="Times New Roman"/>
          <w:b/>
          <w:i/>
          <w:color w:val="000000"/>
          <w:sz w:val="24"/>
          <w:lang w:val="ru-RU"/>
        </w:rPr>
        <w:t xml:space="preserve">познавательные </w:t>
      </w:r>
      <w:r w:rsidRPr="00E61733">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265362" w:rsidRPr="00E61733" w:rsidRDefault="006D7629">
      <w:pPr>
        <w:autoSpaceDE w:val="0"/>
        <w:autoSpaceDN w:val="0"/>
        <w:spacing w:before="192" w:after="0" w:line="230" w:lineRule="auto"/>
        <w:ind w:left="180"/>
        <w:rPr>
          <w:lang w:val="ru-RU"/>
        </w:rPr>
      </w:pPr>
      <w:r w:rsidRPr="00E61733">
        <w:rPr>
          <w:rFonts w:ascii="Times New Roman" w:eastAsia="Times New Roman" w:hAnsi="Times New Roman"/>
          <w:b/>
          <w:color w:val="000000"/>
          <w:sz w:val="24"/>
          <w:lang w:val="ru-RU"/>
        </w:rPr>
        <w:t>Базовые логические действия:</w:t>
      </w:r>
    </w:p>
    <w:p w:rsidR="00265362" w:rsidRPr="00E61733" w:rsidRDefault="006D7629">
      <w:pPr>
        <w:autoSpaceDE w:val="0"/>
        <w:autoSpaceDN w:val="0"/>
        <w:spacing w:before="178" w:after="0" w:line="262" w:lineRule="auto"/>
        <w:ind w:left="420" w:right="576"/>
        <w:rPr>
          <w:lang w:val="ru-RU"/>
        </w:rPr>
      </w:pPr>
      <w:r w:rsidRPr="00E61733">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265362" w:rsidRPr="00E61733" w:rsidRDefault="006D7629">
      <w:pPr>
        <w:autoSpaceDE w:val="0"/>
        <w:autoSpaceDN w:val="0"/>
        <w:spacing w:before="190" w:after="0" w:line="262" w:lineRule="auto"/>
        <w:ind w:left="420" w:right="144"/>
        <w:rPr>
          <w:lang w:val="ru-RU"/>
        </w:rPr>
      </w:pPr>
      <w:r w:rsidRPr="00E61733">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265362" w:rsidRPr="00E61733" w:rsidRDefault="006D7629">
      <w:pPr>
        <w:autoSpaceDE w:val="0"/>
        <w:autoSpaceDN w:val="0"/>
        <w:spacing w:before="190" w:after="0" w:line="262" w:lineRule="auto"/>
        <w:ind w:left="420" w:right="1584"/>
        <w:rPr>
          <w:lang w:val="ru-RU"/>
        </w:rPr>
      </w:pPr>
      <w:r w:rsidRPr="00E61733">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265362" w:rsidRPr="00E61733" w:rsidRDefault="006D7629">
      <w:pPr>
        <w:autoSpaceDE w:val="0"/>
        <w:autoSpaceDN w:val="0"/>
        <w:spacing w:before="190" w:after="0" w:line="262" w:lineRule="auto"/>
        <w:ind w:left="420" w:right="144"/>
        <w:rPr>
          <w:lang w:val="ru-RU"/>
        </w:rPr>
      </w:pPr>
      <w:r w:rsidRPr="00E61733">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265362" w:rsidRPr="00E61733" w:rsidRDefault="006D7629">
      <w:pPr>
        <w:autoSpaceDE w:val="0"/>
        <w:autoSpaceDN w:val="0"/>
        <w:spacing w:before="190" w:after="0" w:line="230" w:lineRule="auto"/>
        <w:ind w:left="420"/>
        <w:rPr>
          <w:lang w:val="ru-RU"/>
        </w:rPr>
      </w:pPr>
      <w:r w:rsidRPr="00E61733">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265362" w:rsidRPr="00E61733" w:rsidRDefault="006D7629">
      <w:pPr>
        <w:autoSpaceDE w:val="0"/>
        <w:autoSpaceDN w:val="0"/>
        <w:spacing w:before="190" w:after="0" w:line="262" w:lineRule="auto"/>
        <w:ind w:left="420" w:right="1584"/>
        <w:rPr>
          <w:lang w:val="ru-RU"/>
        </w:rPr>
      </w:pPr>
      <w:r w:rsidRPr="00E61733">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265362" w:rsidRPr="00E61733" w:rsidRDefault="006D7629">
      <w:pPr>
        <w:autoSpaceDE w:val="0"/>
        <w:autoSpaceDN w:val="0"/>
        <w:spacing w:before="190" w:after="0" w:line="271" w:lineRule="auto"/>
        <w:ind w:left="420" w:right="144"/>
        <w:rPr>
          <w:lang w:val="ru-RU"/>
        </w:rPr>
      </w:pPr>
      <w:r w:rsidRPr="00E61733">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265362" w:rsidRPr="00E61733" w:rsidRDefault="006D7629">
      <w:pPr>
        <w:autoSpaceDE w:val="0"/>
        <w:autoSpaceDN w:val="0"/>
        <w:spacing w:before="190" w:after="0" w:line="271" w:lineRule="auto"/>
        <w:ind w:left="420" w:right="1152"/>
        <w:rPr>
          <w:lang w:val="ru-RU"/>
        </w:rPr>
      </w:pPr>
      <w:r w:rsidRPr="00E61733">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5362" w:rsidRPr="00E61733" w:rsidRDefault="006D7629">
      <w:pPr>
        <w:autoSpaceDE w:val="0"/>
        <w:autoSpaceDN w:val="0"/>
        <w:spacing w:before="180" w:after="0" w:line="230" w:lineRule="auto"/>
        <w:ind w:left="180"/>
        <w:rPr>
          <w:lang w:val="ru-RU"/>
        </w:rPr>
      </w:pPr>
      <w:r w:rsidRPr="00E61733">
        <w:rPr>
          <w:rFonts w:ascii="Times New Roman" w:eastAsia="Times New Roman" w:hAnsi="Times New Roman"/>
          <w:b/>
          <w:color w:val="000000"/>
          <w:sz w:val="24"/>
          <w:lang w:val="ru-RU"/>
        </w:rPr>
        <w:t>Базовые исследовательские действия:</w:t>
      </w:r>
    </w:p>
    <w:p w:rsidR="00265362" w:rsidRPr="00E61733" w:rsidRDefault="006D7629">
      <w:pPr>
        <w:autoSpaceDE w:val="0"/>
        <w:autoSpaceDN w:val="0"/>
        <w:spacing w:before="178" w:after="0" w:line="230" w:lineRule="auto"/>
        <w:ind w:left="420"/>
        <w:rPr>
          <w:lang w:val="ru-RU"/>
        </w:rPr>
      </w:pPr>
      <w:r w:rsidRPr="00E61733">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265362" w:rsidRPr="00E61733" w:rsidRDefault="006D7629">
      <w:pPr>
        <w:autoSpaceDE w:val="0"/>
        <w:autoSpaceDN w:val="0"/>
        <w:spacing w:before="190" w:after="0" w:line="262" w:lineRule="auto"/>
        <w:ind w:left="420" w:right="1296"/>
        <w:rPr>
          <w:lang w:val="ru-RU"/>
        </w:rPr>
      </w:pPr>
      <w:r w:rsidRPr="00E61733">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265362" w:rsidRPr="00E61733" w:rsidRDefault="006D7629">
      <w:pPr>
        <w:autoSpaceDE w:val="0"/>
        <w:autoSpaceDN w:val="0"/>
        <w:spacing w:before="190" w:after="0" w:line="230" w:lineRule="auto"/>
        <w:ind w:left="420"/>
        <w:rPr>
          <w:lang w:val="ru-RU"/>
        </w:rPr>
      </w:pPr>
      <w:r w:rsidRPr="00E61733">
        <w:rPr>
          <w:rFonts w:ascii="Times New Roman" w:eastAsia="Times New Roman" w:hAnsi="Times New Roman"/>
          <w:color w:val="000000"/>
          <w:sz w:val="24"/>
          <w:lang w:val="ru-RU"/>
        </w:rPr>
        <w:t>—  аргументировать свою позицию, мнение;</w:t>
      </w:r>
    </w:p>
    <w:p w:rsidR="00265362" w:rsidRPr="00E61733" w:rsidRDefault="006D7629">
      <w:pPr>
        <w:autoSpaceDE w:val="0"/>
        <w:autoSpaceDN w:val="0"/>
        <w:spacing w:before="190" w:after="0" w:line="271" w:lineRule="auto"/>
        <w:ind w:left="420" w:right="288"/>
        <w:rPr>
          <w:lang w:val="ru-RU"/>
        </w:rPr>
      </w:pPr>
      <w:r w:rsidRPr="00E61733">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265362" w:rsidRPr="00E61733" w:rsidRDefault="006D7629">
      <w:pPr>
        <w:autoSpaceDE w:val="0"/>
        <w:autoSpaceDN w:val="0"/>
        <w:spacing w:before="190" w:after="0"/>
        <w:ind w:left="420" w:right="144"/>
        <w:rPr>
          <w:lang w:val="ru-RU"/>
        </w:rPr>
      </w:pPr>
      <w:r w:rsidRPr="00E6173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265362" w:rsidRPr="00E61733" w:rsidRDefault="00265362">
      <w:pPr>
        <w:rPr>
          <w:lang w:val="ru-RU"/>
        </w:rPr>
        <w:sectPr w:rsidR="00265362" w:rsidRPr="00E61733">
          <w:pgSz w:w="11900" w:h="16840"/>
          <w:pgMar w:top="298" w:right="668" w:bottom="348" w:left="666" w:header="720" w:footer="720" w:gutter="0"/>
          <w:cols w:space="720" w:equalWidth="0">
            <w:col w:w="10566" w:space="0"/>
          </w:cols>
          <w:docGrid w:linePitch="360"/>
        </w:sectPr>
      </w:pPr>
    </w:p>
    <w:p w:rsidR="00265362" w:rsidRPr="00E61733" w:rsidRDefault="00265362">
      <w:pPr>
        <w:autoSpaceDE w:val="0"/>
        <w:autoSpaceDN w:val="0"/>
        <w:spacing w:after="78" w:line="220" w:lineRule="exact"/>
        <w:rPr>
          <w:lang w:val="ru-RU"/>
        </w:rPr>
      </w:pPr>
    </w:p>
    <w:p w:rsidR="00265362" w:rsidRPr="00E61733" w:rsidRDefault="006D7629">
      <w:pPr>
        <w:autoSpaceDE w:val="0"/>
        <w:autoSpaceDN w:val="0"/>
        <w:spacing w:after="0" w:line="230" w:lineRule="auto"/>
        <w:ind w:left="180"/>
        <w:rPr>
          <w:lang w:val="ru-RU"/>
        </w:rPr>
      </w:pPr>
      <w:r w:rsidRPr="00E61733">
        <w:rPr>
          <w:rFonts w:ascii="Times New Roman" w:eastAsia="Times New Roman" w:hAnsi="Times New Roman"/>
          <w:b/>
          <w:color w:val="000000"/>
          <w:sz w:val="24"/>
          <w:lang w:val="ru-RU"/>
        </w:rPr>
        <w:t>Работа с информацией:</w:t>
      </w:r>
    </w:p>
    <w:p w:rsidR="00265362" w:rsidRPr="00E61733" w:rsidRDefault="006D7629">
      <w:pPr>
        <w:autoSpaceDE w:val="0"/>
        <w:autoSpaceDN w:val="0"/>
        <w:spacing w:before="178" w:after="0" w:line="262" w:lineRule="auto"/>
        <w:ind w:left="420"/>
        <w:rPr>
          <w:lang w:val="ru-RU"/>
        </w:rPr>
      </w:pPr>
      <w:r w:rsidRPr="00E61733">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265362" w:rsidRPr="00E61733" w:rsidRDefault="006D7629">
      <w:pPr>
        <w:autoSpaceDE w:val="0"/>
        <w:autoSpaceDN w:val="0"/>
        <w:spacing w:before="190" w:after="0" w:line="262" w:lineRule="auto"/>
        <w:ind w:left="420" w:right="288"/>
        <w:rPr>
          <w:lang w:val="ru-RU"/>
        </w:rPr>
      </w:pPr>
      <w:r w:rsidRPr="00E61733">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265362" w:rsidRPr="00E61733" w:rsidRDefault="006D7629">
      <w:pPr>
        <w:autoSpaceDE w:val="0"/>
        <w:autoSpaceDN w:val="0"/>
        <w:spacing w:before="190" w:after="0" w:line="262" w:lineRule="auto"/>
        <w:ind w:left="420" w:right="144"/>
        <w:rPr>
          <w:lang w:val="ru-RU"/>
        </w:rPr>
      </w:pPr>
      <w:r w:rsidRPr="00E61733">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265362" w:rsidRPr="00E61733" w:rsidRDefault="006D7629">
      <w:pPr>
        <w:autoSpaceDE w:val="0"/>
        <w:autoSpaceDN w:val="0"/>
        <w:spacing w:before="190" w:after="0" w:line="262" w:lineRule="auto"/>
        <w:ind w:left="420" w:right="1296"/>
        <w:rPr>
          <w:lang w:val="ru-RU"/>
        </w:rPr>
      </w:pPr>
      <w:r w:rsidRPr="00E61733">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265362" w:rsidRPr="00E61733" w:rsidRDefault="006D7629">
      <w:pPr>
        <w:tabs>
          <w:tab w:val="left" w:pos="180"/>
        </w:tabs>
        <w:autoSpaceDE w:val="0"/>
        <w:autoSpaceDN w:val="0"/>
        <w:spacing w:before="180" w:after="0" w:line="262" w:lineRule="auto"/>
        <w:ind w:right="288"/>
        <w:rPr>
          <w:lang w:val="ru-RU"/>
        </w:rPr>
      </w:pPr>
      <w:r w:rsidRPr="00E61733">
        <w:rPr>
          <w:lang w:val="ru-RU"/>
        </w:rPr>
        <w:tab/>
      </w:r>
      <w:r w:rsidRPr="00E61733">
        <w:rPr>
          <w:rFonts w:ascii="Times New Roman" w:eastAsia="Times New Roman" w:hAnsi="Times New Roman"/>
          <w:i/>
          <w:color w:val="000000"/>
          <w:sz w:val="24"/>
          <w:lang w:val="ru-RU"/>
        </w:rPr>
        <w:t xml:space="preserve">2)  Универсальные </w:t>
      </w:r>
      <w:r w:rsidRPr="00E61733">
        <w:rPr>
          <w:rFonts w:ascii="Times New Roman" w:eastAsia="Times New Roman" w:hAnsi="Times New Roman"/>
          <w:b/>
          <w:i/>
          <w:color w:val="000000"/>
          <w:sz w:val="24"/>
          <w:lang w:val="ru-RU"/>
        </w:rPr>
        <w:t xml:space="preserve">коммуникативные </w:t>
      </w:r>
      <w:r w:rsidRPr="00E61733">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265362" w:rsidRPr="00E61733" w:rsidRDefault="006D7629">
      <w:pPr>
        <w:autoSpaceDE w:val="0"/>
        <w:autoSpaceDN w:val="0"/>
        <w:spacing w:before="190" w:after="0" w:line="230" w:lineRule="auto"/>
        <w:ind w:left="180"/>
        <w:rPr>
          <w:lang w:val="ru-RU"/>
        </w:rPr>
      </w:pPr>
      <w:r w:rsidRPr="00E61733">
        <w:rPr>
          <w:rFonts w:ascii="Times New Roman" w:eastAsia="Times New Roman" w:hAnsi="Times New Roman"/>
          <w:b/>
          <w:color w:val="000000"/>
          <w:sz w:val="24"/>
          <w:lang w:val="ru-RU"/>
        </w:rPr>
        <w:t>Общение:</w:t>
      </w:r>
    </w:p>
    <w:p w:rsidR="00265362" w:rsidRPr="00E61733" w:rsidRDefault="006D7629">
      <w:pPr>
        <w:autoSpaceDE w:val="0"/>
        <w:autoSpaceDN w:val="0"/>
        <w:spacing w:before="178" w:after="0" w:line="230" w:lineRule="auto"/>
        <w:ind w:left="420"/>
        <w:rPr>
          <w:lang w:val="ru-RU"/>
        </w:rPr>
      </w:pPr>
      <w:r w:rsidRPr="00E61733">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265362" w:rsidRPr="00E61733" w:rsidRDefault="006D7629">
      <w:pPr>
        <w:autoSpaceDE w:val="0"/>
        <w:autoSpaceDN w:val="0"/>
        <w:spacing w:before="190" w:after="0"/>
        <w:ind w:left="420" w:right="144"/>
        <w:rPr>
          <w:lang w:val="ru-RU"/>
        </w:rPr>
      </w:pPr>
      <w:r w:rsidRPr="00E61733">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265362" w:rsidRPr="00E61733" w:rsidRDefault="006D7629">
      <w:pPr>
        <w:autoSpaceDE w:val="0"/>
        <w:autoSpaceDN w:val="0"/>
        <w:spacing w:before="190" w:after="0" w:line="262" w:lineRule="auto"/>
        <w:ind w:left="420" w:right="720"/>
        <w:rPr>
          <w:lang w:val="ru-RU"/>
        </w:rPr>
      </w:pPr>
      <w:r w:rsidRPr="00E61733">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265362" w:rsidRPr="00E61733" w:rsidRDefault="006D7629">
      <w:pPr>
        <w:autoSpaceDE w:val="0"/>
        <w:autoSpaceDN w:val="0"/>
        <w:spacing w:before="190" w:after="0" w:line="230" w:lineRule="auto"/>
        <w:ind w:left="420"/>
        <w:rPr>
          <w:lang w:val="ru-RU"/>
        </w:rPr>
      </w:pPr>
      <w:r w:rsidRPr="00E61733">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265362" w:rsidRPr="00E61733" w:rsidRDefault="006D7629">
      <w:pPr>
        <w:autoSpaceDE w:val="0"/>
        <w:autoSpaceDN w:val="0"/>
        <w:spacing w:before="190" w:after="0" w:line="230" w:lineRule="auto"/>
        <w:ind w:left="420"/>
        <w:rPr>
          <w:lang w:val="ru-RU"/>
        </w:rPr>
      </w:pPr>
      <w:r w:rsidRPr="00E61733">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265362" w:rsidRPr="00E61733" w:rsidRDefault="006D7629">
      <w:pPr>
        <w:autoSpaceDE w:val="0"/>
        <w:autoSpaceDN w:val="0"/>
        <w:spacing w:before="190" w:after="0" w:line="262" w:lineRule="auto"/>
        <w:ind w:left="420" w:right="144"/>
        <w:rPr>
          <w:lang w:val="ru-RU"/>
        </w:rPr>
      </w:pPr>
      <w:r w:rsidRPr="00E6173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265362" w:rsidRPr="00E61733" w:rsidRDefault="006D7629">
      <w:pPr>
        <w:autoSpaceDE w:val="0"/>
        <w:autoSpaceDN w:val="0"/>
        <w:spacing w:before="178" w:after="0" w:line="230" w:lineRule="auto"/>
        <w:ind w:left="180"/>
        <w:rPr>
          <w:lang w:val="ru-RU"/>
        </w:rPr>
      </w:pPr>
      <w:r w:rsidRPr="00E61733">
        <w:rPr>
          <w:rFonts w:ascii="Times New Roman" w:eastAsia="Times New Roman" w:hAnsi="Times New Roman"/>
          <w:b/>
          <w:color w:val="000000"/>
          <w:sz w:val="24"/>
          <w:lang w:val="ru-RU"/>
        </w:rPr>
        <w:t>Сотрудничество:</w:t>
      </w:r>
    </w:p>
    <w:p w:rsidR="00265362" w:rsidRPr="00E61733" w:rsidRDefault="006D7629">
      <w:pPr>
        <w:autoSpaceDE w:val="0"/>
        <w:autoSpaceDN w:val="0"/>
        <w:spacing w:before="178" w:after="0" w:line="262" w:lineRule="auto"/>
        <w:ind w:left="420" w:right="144"/>
        <w:rPr>
          <w:lang w:val="ru-RU"/>
        </w:rPr>
      </w:pPr>
      <w:r w:rsidRPr="00E61733">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265362" w:rsidRPr="00E61733" w:rsidRDefault="006D7629">
      <w:pPr>
        <w:autoSpaceDE w:val="0"/>
        <w:autoSpaceDN w:val="0"/>
        <w:spacing w:before="192" w:after="0" w:line="262" w:lineRule="auto"/>
        <w:ind w:left="420" w:right="288"/>
        <w:rPr>
          <w:lang w:val="ru-RU"/>
        </w:rPr>
      </w:pPr>
      <w:r w:rsidRPr="00E61733">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265362" w:rsidRPr="00E61733" w:rsidRDefault="006D7629">
      <w:pPr>
        <w:autoSpaceDE w:val="0"/>
        <w:autoSpaceDN w:val="0"/>
        <w:spacing w:before="190" w:after="0" w:line="262" w:lineRule="auto"/>
        <w:ind w:left="420"/>
        <w:rPr>
          <w:lang w:val="ru-RU"/>
        </w:rPr>
      </w:pPr>
      <w:r w:rsidRPr="00E61733">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265362" w:rsidRPr="00E61733" w:rsidRDefault="006D7629">
      <w:pPr>
        <w:autoSpaceDE w:val="0"/>
        <w:autoSpaceDN w:val="0"/>
        <w:spacing w:before="190" w:after="0" w:line="230" w:lineRule="auto"/>
        <w:ind w:left="420"/>
        <w:rPr>
          <w:lang w:val="ru-RU"/>
        </w:rPr>
      </w:pPr>
      <w:r w:rsidRPr="00E61733">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265362" w:rsidRPr="00E61733" w:rsidRDefault="006D7629">
      <w:pPr>
        <w:autoSpaceDE w:val="0"/>
        <w:autoSpaceDN w:val="0"/>
        <w:spacing w:before="190" w:after="0" w:line="262" w:lineRule="auto"/>
        <w:ind w:left="420" w:right="576"/>
        <w:rPr>
          <w:lang w:val="ru-RU"/>
        </w:rPr>
      </w:pPr>
      <w:r w:rsidRPr="00E61733">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265362" w:rsidRPr="00E61733" w:rsidRDefault="006D7629">
      <w:pPr>
        <w:tabs>
          <w:tab w:val="left" w:pos="180"/>
        </w:tabs>
        <w:autoSpaceDE w:val="0"/>
        <w:autoSpaceDN w:val="0"/>
        <w:spacing w:before="178" w:after="0" w:line="262" w:lineRule="auto"/>
        <w:ind w:right="144"/>
        <w:rPr>
          <w:lang w:val="ru-RU"/>
        </w:rPr>
      </w:pPr>
      <w:r w:rsidRPr="00E61733">
        <w:rPr>
          <w:lang w:val="ru-RU"/>
        </w:rPr>
        <w:tab/>
      </w:r>
      <w:r w:rsidRPr="00E61733">
        <w:rPr>
          <w:rFonts w:ascii="Times New Roman" w:eastAsia="Times New Roman" w:hAnsi="Times New Roman"/>
          <w:i/>
          <w:color w:val="000000"/>
          <w:sz w:val="24"/>
          <w:lang w:val="ru-RU"/>
        </w:rPr>
        <w:t xml:space="preserve">3)  Универсальные </w:t>
      </w:r>
      <w:r w:rsidRPr="00E61733">
        <w:rPr>
          <w:rFonts w:ascii="Times New Roman" w:eastAsia="Times New Roman" w:hAnsi="Times New Roman"/>
          <w:b/>
          <w:i/>
          <w:color w:val="000000"/>
          <w:sz w:val="24"/>
          <w:lang w:val="ru-RU"/>
        </w:rPr>
        <w:t xml:space="preserve">регулятивные </w:t>
      </w:r>
      <w:r w:rsidRPr="00E61733">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265362" w:rsidRPr="00E61733" w:rsidRDefault="006D7629">
      <w:pPr>
        <w:autoSpaceDE w:val="0"/>
        <w:autoSpaceDN w:val="0"/>
        <w:spacing w:before="190" w:after="0" w:line="230" w:lineRule="auto"/>
        <w:ind w:left="180"/>
        <w:rPr>
          <w:lang w:val="ru-RU"/>
        </w:rPr>
      </w:pPr>
      <w:r w:rsidRPr="00E61733">
        <w:rPr>
          <w:rFonts w:ascii="Times New Roman" w:eastAsia="Times New Roman" w:hAnsi="Times New Roman"/>
          <w:b/>
          <w:color w:val="000000"/>
          <w:sz w:val="24"/>
          <w:lang w:val="ru-RU"/>
        </w:rPr>
        <w:t>Самоорганизация:</w:t>
      </w:r>
    </w:p>
    <w:p w:rsidR="00265362" w:rsidRPr="00E61733" w:rsidRDefault="006D7629">
      <w:pPr>
        <w:autoSpaceDE w:val="0"/>
        <w:autoSpaceDN w:val="0"/>
        <w:spacing w:before="178" w:after="0" w:line="271" w:lineRule="auto"/>
        <w:ind w:left="420"/>
        <w:rPr>
          <w:lang w:val="ru-RU"/>
        </w:rPr>
      </w:pPr>
      <w:r w:rsidRPr="00E61733">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65362" w:rsidRPr="00E61733" w:rsidRDefault="00265362">
      <w:pPr>
        <w:rPr>
          <w:lang w:val="ru-RU"/>
        </w:rPr>
        <w:sectPr w:rsidR="00265362" w:rsidRPr="00E61733">
          <w:pgSz w:w="11900" w:h="16840"/>
          <w:pgMar w:top="298" w:right="830" w:bottom="384" w:left="666" w:header="720" w:footer="720" w:gutter="0"/>
          <w:cols w:space="720" w:equalWidth="0">
            <w:col w:w="10404" w:space="0"/>
          </w:cols>
          <w:docGrid w:linePitch="360"/>
        </w:sectPr>
      </w:pPr>
    </w:p>
    <w:p w:rsidR="00265362" w:rsidRPr="00E61733" w:rsidRDefault="00265362">
      <w:pPr>
        <w:autoSpaceDE w:val="0"/>
        <w:autoSpaceDN w:val="0"/>
        <w:spacing w:after="114" w:line="220" w:lineRule="exact"/>
        <w:rPr>
          <w:lang w:val="ru-RU"/>
        </w:rPr>
      </w:pPr>
    </w:p>
    <w:p w:rsidR="00265362" w:rsidRPr="00E61733" w:rsidRDefault="006D7629">
      <w:pPr>
        <w:autoSpaceDE w:val="0"/>
        <w:autoSpaceDN w:val="0"/>
        <w:spacing w:after="0" w:line="230" w:lineRule="auto"/>
        <w:ind w:left="180"/>
        <w:rPr>
          <w:lang w:val="ru-RU"/>
        </w:rPr>
      </w:pPr>
      <w:r w:rsidRPr="00E61733">
        <w:rPr>
          <w:rFonts w:ascii="Times New Roman" w:eastAsia="Times New Roman" w:hAnsi="Times New Roman"/>
          <w:b/>
          <w:color w:val="000000"/>
          <w:sz w:val="24"/>
          <w:lang w:val="ru-RU"/>
        </w:rPr>
        <w:t>Самоконтроль:</w:t>
      </w:r>
    </w:p>
    <w:p w:rsidR="00265362" w:rsidRPr="00E61733" w:rsidRDefault="006D7629">
      <w:pPr>
        <w:autoSpaceDE w:val="0"/>
        <w:autoSpaceDN w:val="0"/>
        <w:spacing w:before="178" w:after="0" w:line="262" w:lineRule="auto"/>
        <w:ind w:left="420" w:right="1296"/>
        <w:rPr>
          <w:lang w:val="ru-RU"/>
        </w:rPr>
      </w:pPr>
      <w:r w:rsidRPr="00E61733">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265362" w:rsidRPr="00E61733" w:rsidRDefault="006D7629">
      <w:pPr>
        <w:autoSpaceDE w:val="0"/>
        <w:autoSpaceDN w:val="0"/>
        <w:spacing w:before="190" w:after="0" w:line="262" w:lineRule="auto"/>
        <w:ind w:left="420"/>
        <w:rPr>
          <w:lang w:val="ru-RU"/>
        </w:rPr>
      </w:pPr>
      <w:r w:rsidRPr="00E61733">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65362" w:rsidRPr="00E61733" w:rsidRDefault="006D7629">
      <w:pPr>
        <w:autoSpaceDE w:val="0"/>
        <w:autoSpaceDN w:val="0"/>
        <w:spacing w:before="190" w:after="0" w:line="271" w:lineRule="auto"/>
        <w:ind w:left="420"/>
        <w:rPr>
          <w:lang w:val="ru-RU"/>
        </w:rPr>
      </w:pPr>
      <w:r w:rsidRPr="00E61733">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65362" w:rsidRPr="00E61733" w:rsidRDefault="006D7629">
      <w:pPr>
        <w:autoSpaceDE w:val="0"/>
        <w:autoSpaceDN w:val="0"/>
        <w:spacing w:before="324" w:after="0" w:line="230" w:lineRule="auto"/>
        <w:rPr>
          <w:lang w:val="ru-RU"/>
        </w:rPr>
      </w:pPr>
      <w:r w:rsidRPr="00E61733">
        <w:rPr>
          <w:rFonts w:ascii="Times New Roman" w:eastAsia="Times New Roman" w:hAnsi="Times New Roman"/>
          <w:b/>
          <w:color w:val="000000"/>
          <w:sz w:val="24"/>
          <w:lang w:val="ru-RU"/>
        </w:rPr>
        <w:t>ПРЕДМЕТНЫЕ РЕЗУЛЬТАТЫ</w:t>
      </w:r>
    </w:p>
    <w:p w:rsidR="00265362" w:rsidRPr="00E61733" w:rsidRDefault="006D7629">
      <w:pPr>
        <w:autoSpaceDE w:val="0"/>
        <w:autoSpaceDN w:val="0"/>
        <w:spacing w:before="264" w:after="0" w:line="230" w:lineRule="auto"/>
        <w:rPr>
          <w:lang w:val="ru-RU"/>
        </w:rPr>
      </w:pPr>
      <w:r w:rsidRPr="00E61733">
        <w:rPr>
          <w:rFonts w:ascii="Times New Roman" w:eastAsia="Times New Roman" w:hAnsi="Times New Roman"/>
          <w:b/>
          <w:color w:val="000000"/>
          <w:sz w:val="24"/>
          <w:lang w:val="ru-RU"/>
        </w:rPr>
        <w:t>Числа и вычисления</w:t>
      </w:r>
    </w:p>
    <w:p w:rsidR="00265362" w:rsidRPr="00E61733" w:rsidRDefault="006D7629">
      <w:pPr>
        <w:tabs>
          <w:tab w:val="left" w:pos="180"/>
        </w:tabs>
        <w:autoSpaceDE w:val="0"/>
        <w:autoSpaceDN w:val="0"/>
        <w:spacing w:before="166" w:after="0" w:line="262" w:lineRule="auto"/>
        <w:rPr>
          <w:lang w:val="ru-RU"/>
        </w:rPr>
      </w:pPr>
      <w:r w:rsidRPr="00E61733">
        <w:rPr>
          <w:lang w:val="ru-RU"/>
        </w:rPr>
        <w:tab/>
      </w:r>
      <w:r w:rsidRPr="00E61733">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265362" w:rsidRPr="00E61733" w:rsidRDefault="006D7629">
      <w:pPr>
        <w:tabs>
          <w:tab w:val="left" w:pos="180"/>
        </w:tabs>
        <w:autoSpaceDE w:val="0"/>
        <w:autoSpaceDN w:val="0"/>
        <w:spacing w:before="70" w:after="0" w:line="262" w:lineRule="auto"/>
        <w:rPr>
          <w:lang w:val="ru-RU"/>
        </w:rPr>
      </w:pPr>
      <w:r w:rsidRPr="00E61733">
        <w:rPr>
          <w:lang w:val="ru-RU"/>
        </w:rPr>
        <w:tab/>
      </w:r>
      <w:r w:rsidRPr="00E61733">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265362" w:rsidRPr="00E61733" w:rsidRDefault="006D7629">
      <w:pPr>
        <w:tabs>
          <w:tab w:val="left" w:pos="180"/>
        </w:tabs>
        <w:autoSpaceDE w:val="0"/>
        <w:autoSpaceDN w:val="0"/>
        <w:spacing w:before="70" w:after="0" w:line="262" w:lineRule="auto"/>
        <w:rPr>
          <w:lang w:val="ru-RU"/>
        </w:rPr>
      </w:pPr>
      <w:r w:rsidRPr="00E61733">
        <w:rPr>
          <w:lang w:val="ru-RU"/>
        </w:rPr>
        <w:tab/>
      </w:r>
      <w:r w:rsidRPr="00E61733">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265362" w:rsidRPr="00E61733" w:rsidRDefault="006D7629">
      <w:pPr>
        <w:tabs>
          <w:tab w:val="left" w:pos="180"/>
        </w:tabs>
        <w:autoSpaceDE w:val="0"/>
        <w:autoSpaceDN w:val="0"/>
        <w:spacing w:before="70" w:after="0" w:line="262" w:lineRule="auto"/>
        <w:ind w:right="576"/>
        <w:rPr>
          <w:lang w:val="ru-RU"/>
        </w:rPr>
      </w:pPr>
      <w:r w:rsidRPr="00E61733">
        <w:rPr>
          <w:lang w:val="ru-RU"/>
        </w:rPr>
        <w:tab/>
      </w:r>
      <w:r w:rsidRPr="00E61733">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265362" w:rsidRPr="00E61733" w:rsidRDefault="006D7629">
      <w:pPr>
        <w:autoSpaceDE w:val="0"/>
        <w:autoSpaceDN w:val="0"/>
        <w:spacing w:before="70" w:after="0" w:line="230" w:lineRule="auto"/>
        <w:ind w:left="180"/>
        <w:rPr>
          <w:lang w:val="ru-RU"/>
        </w:rPr>
      </w:pPr>
      <w:r w:rsidRPr="00E61733">
        <w:rPr>
          <w:rFonts w:ascii="Times New Roman" w:eastAsia="Times New Roman" w:hAnsi="Times New Roman"/>
          <w:color w:val="000000"/>
          <w:sz w:val="24"/>
          <w:lang w:val="ru-RU"/>
        </w:rPr>
        <w:t>Выполнять проверку, прикидку результата вычислений.</w:t>
      </w:r>
    </w:p>
    <w:p w:rsidR="00265362" w:rsidRPr="00E61733" w:rsidRDefault="006D7629">
      <w:pPr>
        <w:autoSpaceDE w:val="0"/>
        <w:autoSpaceDN w:val="0"/>
        <w:spacing w:before="70" w:after="0" w:line="230" w:lineRule="auto"/>
        <w:ind w:left="180"/>
        <w:rPr>
          <w:lang w:val="ru-RU"/>
        </w:rPr>
      </w:pPr>
      <w:r w:rsidRPr="00E61733">
        <w:rPr>
          <w:rFonts w:ascii="Times New Roman" w:eastAsia="Times New Roman" w:hAnsi="Times New Roman"/>
          <w:color w:val="000000"/>
          <w:sz w:val="24"/>
          <w:lang w:val="ru-RU"/>
        </w:rPr>
        <w:t>Округлять натуральные числа.</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Решение текстовых задач</w:t>
      </w:r>
    </w:p>
    <w:p w:rsidR="00265362" w:rsidRPr="00E61733" w:rsidRDefault="006D7629">
      <w:pPr>
        <w:tabs>
          <w:tab w:val="left" w:pos="180"/>
        </w:tabs>
        <w:autoSpaceDE w:val="0"/>
        <w:autoSpaceDN w:val="0"/>
        <w:spacing w:before="166" w:after="0" w:line="262" w:lineRule="auto"/>
        <w:ind w:right="432"/>
        <w:rPr>
          <w:lang w:val="ru-RU"/>
        </w:rPr>
      </w:pPr>
      <w:r w:rsidRPr="00E61733">
        <w:rPr>
          <w:lang w:val="ru-RU"/>
        </w:rPr>
        <w:tab/>
      </w:r>
      <w:r w:rsidRPr="00E61733">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265362" w:rsidRPr="00E61733" w:rsidRDefault="006D7629">
      <w:pPr>
        <w:tabs>
          <w:tab w:val="left" w:pos="180"/>
        </w:tabs>
        <w:autoSpaceDE w:val="0"/>
        <w:autoSpaceDN w:val="0"/>
        <w:spacing w:before="70" w:after="0" w:line="262" w:lineRule="auto"/>
        <w:ind w:right="288"/>
        <w:rPr>
          <w:lang w:val="ru-RU"/>
        </w:rPr>
      </w:pPr>
      <w:r w:rsidRPr="00E61733">
        <w:rPr>
          <w:lang w:val="ru-RU"/>
        </w:rPr>
        <w:tab/>
      </w:r>
      <w:r w:rsidRPr="00E61733">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265362" w:rsidRPr="00E61733" w:rsidRDefault="006D7629">
      <w:pPr>
        <w:autoSpaceDE w:val="0"/>
        <w:autoSpaceDN w:val="0"/>
        <w:spacing w:before="70" w:after="0" w:line="230" w:lineRule="auto"/>
        <w:ind w:left="180"/>
        <w:rPr>
          <w:lang w:val="ru-RU"/>
        </w:rPr>
      </w:pPr>
      <w:r w:rsidRPr="00E61733">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265362" w:rsidRPr="00E61733" w:rsidRDefault="006D7629">
      <w:pPr>
        <w:tabs>
          <w:tab w:val="left" w:pos="180"/>
        </w:tabs>
        <w:autoSpaceDE w:val="0"/>
        <w:autoSpaceDN w:val="0"/>
        <w:spacing w:before="70" w:after="0" w:line="262" w:lineRule="auto"/>
        <w:ind w:right="576"/>
        <w:rPr>
          <w:lang w:val="ru-RU"/>
        </w:rPr>
      </w:pPr>
      <w:r w:rsidRPr="00E61733">
        <w:rPr>
          <w:lang w:val="ru-RU"/>
        </w:rPr>
        <w:tab/>
      </w:r>
      <w:r w:rsidRPr="00E61733">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265362" w:rsidRPr="00E61733" w:rsidRDefault="006D7629">
      <w:pPr>
        <w:autoSpaceDE w:val="0"/>
        <w:autoSpaceDN w:val="0"/>
        <w:spacing w:before="72" w:after="0" w:line="262" w:lineRule="auto"/>
        <w:ind w:right="432"/>
        <w:jc w:val="center"/>
        <w:rPr>
          <w:lang w:val="ru-RU"/>
        </w:rPr>
      </w:pPr>
      <w:r w:rsidRPr="00E61733">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Наглядная геометрия</w:t>
      </w:r>
    </w:p>
    <w:p w:rsidR="00265362" w:rsidRPr="00E61733" w:rsidRDefault="006D7629">
      <w:pPr>
        <w:tabs>
          <w:tab w:val="left" w:pos="180"/>
        </w:tabs>
        <w:autoSpaceDE w:val="0"/>
        <w:autoSpaceDN w:val="0"/>
        <w:spacing w:before="166" w:after="0" w:line="262" w:lineRule="auto"/>
        <w:ind w:right="576"/>
        <w:rPr>
          <w:lang w:val="ru-RU"/>
        </w:rPr>
      </w:pPr>
      <w:r w:rsidRPr="00E61733">
        <w:rPr>
          <w:lang w:val="ru-RU"/>
        </w:rPr>
        <w:tab/>
      </w:r>
      <w:r w:rsidRPr="00E61733">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265362" w:rsidRPr="00E61733" w:rsidRDefault="006D7629">
      <w:pPr>
        <w:tabs>
          <w:tab w:val="left" w:pos="180"/>
        </w:tabs>
        <w:autoSpaceDE w:val="0"/>
        <w:autoSpaceDN w:val="0"/>
        <w:spacing w:before="70" w:after="0" w:line="262" w:lineRule="auto"/>
        <w:ind w:right="288"/>
        <w:rPr>
          <w:lang w:val="ru-RU"/>
        </w:rPr>
      </w:pPr>
      <w:r w:rsidRPr="00E61733">
        <w:rPr>
          <w:lang w:val="ru-RU"/>
        </w:rPr>
        <w:tab/>
      </w:r>
      <w:r w:rsidRPr="00E61733">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265362" w:rsidRPr="00E61733" w:rsidRDefault="006D7629">
      <w:pPr>
        <w:tabs>
          <w:tab w:val="left" w:pos="180"/>
        </w:tabs>
        <w:autoSpaceDE w:val="0"/>
        <w:autoSpaceDN w:val="0"/>
        <w:spacing w:before="70" w:after="0" w:line="262" w:lineRule="auto"/>
        <w:ind w:right="288"/>
        <w:rPr>
          <w:lang w:val="ru-RU"/>
        </w:rPr>
      </w:pPr>
      <w:r w:rsidRPr="00E61733">
        <w:rPr>
          <w:lang w:val="ru-RU"/>
        </w:rPr>
        <w:tab/>
      </w:r>
      <w:r w:rsidRPr="00E61733">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265362" w:rsidRPr="00E61733" w:rsidRDefault="006D7629">
      <w:pPr>
        <w:tabs>
          <w:tab w:val="left" w:pos="180"/>
        </w:tabs>
        <w:autoSpaceDE w:val="0"/>
        <w:autoSpaceDN w:val="0"/>
        <w:spacing w:before="70" w:after="0" w:line="262" w:lineRule="auto"/>
        <w:ind w:right="288"/>
        <w:rPr>
          <w:lang w:val="ru-RU"/>
        </w:rPr>
      </w:pPr>
      <w:r w:rsidRPr="00E61733">
        <w:rPr>
          <w:lang w:val="ru-RU"/>
        </w:rPr>
        <w:tab/>
      </w:r>
      <w:r w:rsidRPr="00E61733">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265362" w:rsidRPr="00E61733" w:rsidRDefault="006D7629">
      <w:pPr>
        <w:tabs>
          <w:tab w:val="left" w:pos="180"/>
        </w:tabs>
        <w:autoSpaceDE w:val="0"/>
        <w:autoSpaceDN w:val="0"/>
        <w:spacing w:before="70" w:after="0" w:line="262" w:lineRule="auto"/>
        <w:ind w:right="432"/>
        <w:rPr>
          <w:lang w:val="ru-RU"/>
        </w:rPr>
      </w:pPr>
      <w:r w:rsidRPr="00E61733">
        <w:rPr>
          <w:lang w:val="ru-RU"/>
        </w:rPr>
        <w:tab/>
      </w:r>
      <w:r w:rsidRPr="00E61733">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265362" w:rsidRPr="00E61733" w:rsidRDefault="006D7629">
      <w:pPr>
        <w:autoSpaceDE w:val="0"/>
        <w:autoSpaceDN w:val="0"/>
        <w:spacing w:before="70" w:after="0" w:line="230" w:lineRule="auto"/>
        <w:ind w:left="180"/>
        <w:rPr>
          <w:lang w:val="ru-RU"/>
        </w:rPr>
      </w:pPr>
      <w:r w:rsidRPr="00E61733">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265362" w:rsidRPr="00E61733" w:rsidRDefault="00265362">
      <w:pPr>
        <w:rPr>
          <w:lang w:val="ru-RU"/>
        </w:rPr>
        <w:sectPr w:rsidR="00265362" w:rsidRPr="00E61733">
          <w:pgSz w:w="11900" w:h="16840"/>
          <w:pgMar w:top="334" w:right="774" w:bottom="332" w:left="666" w:header="720" w:footer="720" w:gutter="0"/>
          <w:cols w:space="720" w:equalWidth="0">
            <w:col w:w="10460" w:space="0"/>
          </w:cols>
          <w:docGrid w:linePitch="360"/>
        </w:sectPr>
      </w:pPr>
    </w:p>
    <w:p w:rsidR="00265362" w:rsidRPr="00E61733" w:rsidRDefault="00265362">
      <w:pPr>
        <w:autoSpaceDE w:val="0"/>
        <w:autoSpaceDN w:val="0"/>
        <w:spacing w:after="66" w:line="220" w:lineRule="exact"/>
        <w:rPr>
          <w:lang w:val="ru-RU"/>
        </w:rPr>
      </w:pPr>
    </w:p>
    <w:p w:rsidR="00265362" w:rsidRPr="00E61733" w:rsidRDefault="006D7629">
      <w:pPr>
        <w:autoSpaceDE w:val="0"/>
        <w:autoSpaceDN w:val="0"/>
        <w:spacing w:after="0" w:line="230" w:lineRule="auto"/>
        <w:rPr>
          <w:lang w:val="ru-RU"/>
        </w:rPr>
      </w:pPr>
      <w:r w:rsidRPr="00E61733">
        <w:rPr>
          <w:rFonts w:ascii="Times New Roman" w:eastAsia="Times New Roman" w:hAnsi="Times New Roman"/>
          <w:color w:val="000000"/>
          <w:sz w:val="24"/>
          <w:lang w:val="ru-RU"/>
        </w:rPr>
        <w:t>площади и периметра.</w:t>
      </w:r>
    </w:p>
    <w:p w:rsidR="00265362" w:rsidRPr="00E61733" w:rsidRDefault="006D7629">
      <w:pPr>
        <w:tabs>
          <w:tab w:val="left" w:pos="180"/>
        </w:tabs>
        <w:autoSpaceDE w:val="0"/>
        <w:autoSpaceDN w:val="0"/>
        <w:spacing w:before="70" w:after="0" w:line="262" w:lineRule="auto"/>
        <w:ind w:right="1584"/>
        <w:rPr>
          <w:lang w:val="ru-RU"/>
        </w:rPr>
      </w:pPr>
      <w:r w:rsidRPr="00E61733">
        <w:rPr>
          <w:lang w:val="ru-RU"/>
        </w:rPr>
        <w:tab/>
      </w:r>
      <w:r w:rsidRPr="00E61733">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265362" w:rsidRPr="00E61733" w:rsidRDefault="006D7629">
      <w:pPr>
        <w:tabs>
          <w:tab w:val="left" w:pos="180"/>
        </w:tabs>
        <w:autoSpaceDE w:val="0"/>
        <w:autoSpaceDN w:val="0"/>
        <w:spacing w:before="70" w:after="0" w:line="262" w:lineRule="auto"/>
        <w:ind w:right="288"/>
        <w:rPr>
          <w:lang w:val="ru-RU"/>
        </w:rPr>
      </w:pPr>
      <w:r w:rsidRPr="00E61733">
        <w:rPr>
          <w:lang w:val="ru-RU"/>
        </w:rPr>
        <w:tab/>
      </w:r>
      <w:r w:rsidRPr="00E61733">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265362" w:rsidRPr="00E61733" w:rsidRDefault="006D7629">
      <w:pPr>
        <w:tabs>
          <w:tab w:val="left" w:pos="180"/>
        </w:tabs>
        <w:autoSpaceDE w:val="0"/>
        <w:autoSpaceDN w:val="0"/>
        <w:spacing w:before="70" w:after="0" w:line="262" w:lineRule="auto"/>
        <w:rPr>
          <w:lang w:val="ru-RU"/>
        </w:rPr>
      </w:pPr>
      <w:r w:rsidRPr="00E61733">
        <w:rPr>
          <w:lang w:val="ru-RU"/>
        </w:rPr>
        <w:tab/>
      </w:r>
      <w:r w:rsidRPr="00E61733">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265362" w:rsidRPr="00E61733" w:rsidRDefault="006D7629">
      <w:pPr>
        <w:tabs>
          <w:tab w:val="left" w:pos="180"/>
        </w:tabs>
        <w:autoSpaceDE w:val="0"/>
        <w:autoSpaceDN w:val="0"/>
        <w:spacing w:before="70" w:after="0" w:line="262" w:lineRule="auto"/>
        <w:ind w:right="576"/>
        <w:rPr>
          <w:lang w:val="ru-RU"/>
        </w:rPr>
      </w:pPr>
      <w:r w:rsidRPr="00E61733">
        <w:rPr>
          <w:lang w:val="ru-RU"/>
        </w:rPr>
        <w:tab/>
      </w:r>
      <w:r w:rsidRPr="00E61733">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265362" w:rsidRPr="00E61733" w:rsidRDefault="006D7629">
      <w:pPr>
        <w:autoSpaceDE w:val="0"/>
        <w:autoSpaceDN w:val="0"/>
        <w:spacing w:before="70" w:after="0" w:line="230" w:lineRule="auto"/>
        <w:ind w:left="180"/>
        <w:rPr>
          <w:lang w:val="ru-RU"/>
        </w:rPr>
      </w:pPr>
      <w:r w:rsidRPr="00E61733">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265362" w:rsidRPr="00E61733" w:rsidRDefault="00265362">
      <w:pPr>
        <w:rPr>
          <w:lang w:val="ru-RU"/>
        </w:rPr>
        <w:sectPr w:rsidR="00265362" w:rsidRPr="00E61733">
          <w:pgSz w:w="11900" w:h="16840"/>
          <w:pgMar w:top="286" w:right="834" w:bottom="1440" w:left="666" w:header="720" w:footer="720" w:gutter="0"/>
          <w:cols w:space="720" w:equalWidth="0">
            <w:col w:w="10400" w:space="0"/>
          </w:cols>
          <w:docGrid w:linePitch="360"/>
        </w:sectPr>
      </w:pPr>
    </w:p>
    <w:p w:rsidR="00265362" w:rsidRPr="00E61733" w:rsidRDefault="00265362">
      <w:pPr>
        <w:autoSpaceDE w:val="0"/>
        <w:autoSpaceDN w:val="0"/>
        <w:spacing w:after="64" w:line="220" w:lineRule="exact"/>
        <w:rPr>
          <w:lang w:val="ru-RU"/>
        </w:rPr>
      </w:pPr>
    </w:p>
    <w:p w:rsidR="00265362" w:rsidRDefault="006D7629">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9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288"/>
              <w:rPr>
                <w:lang w:val="ru-RU"/>
              </w:rPr>
            </w:pPr>
            <w:r w:rsidRPr="00E61733">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77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94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50" w:lineRule="auto"/>
              <w:ind w:left="72" w:right="576"/>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265362">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rsidR="00265362" w:rsidRDefault="00265362"/>
        </w:tc>
        <w:tc>
          <w:tcPr>
            <w:tcW w:w="1726" w:type="dxa"/>
            <w:vMerge/>
            <w:tcBorders>
              <w:top w:val="single" w:sz="4" w:space="0" w:color="000000"/>
              <w:left w:val="single" w:sz="4" w:space="0" w:color="000000"/>
              <w:bottom w:val="single" w:sz="5" w:space="0" w:color="000000"/>
              <w:right w:val="single" w:sz="4" w:space="0" w:color="000000"/>
            </w:tcBorders>
          </w:tcPr>
          <w:p w:rsidR="00265362" w:rsidRDefault="00265362"/>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rsidR="00265362" w:rsidRDefault="00265362"/>
        </w:tc>
        <w:tc>
          <w:tcPr>
            <w:tcW w:w="1726" w:type="dxa"/>
            <w:vMerge/>
            <w:tcBorders>
              <w:top w:val="single" w:sz="4" w:space="0" w:color="000000"/>
              <w:left w:val="single" w:sz="4" w:space="0" w:color="000000"/>
              <w:bottom w:val="single" w:sz="5" w:space="0" w:color="000000"/>
              <w:right w:val="single" w:sz="4" w:space="0" w:color="000000"/>
            </w:tcBorders>
          </w:tcPr>
          <w:p w:rsidR="00265362" w:rsidRDefault="00265362"/>
        </w:tc>
        <w:tc>
          <w:tcPr>
            <w:tcW w:w="1726" w:type="dxa"/>
            <w:vMerge/>
            <w:tcBorders>
              <w:top w:val="single" w:sz="4" w:space="0" w:color="000000"/>
              <w:left w:val="single" w:sz="4" w:space="0" w:color="000000"/>
              <w:bottom w:val="single" w:sz="5" w:space="0" w:color="000000"/>
              <w:right w:val="single" w:sz="4" w:space="0" w:color="000000"/>
            </w:tcBorders>
          </w:tcPr>
          <w:p w:rsidR="00265362" w:rsidRDefault="00265362"/>
        </w:tc>
        <w:tc>
          <w:tcPr>
            <w:tcW w:w="1726" w:type="dxa"/>
            <w:vMerge/>
            <w:tcBorders>
              <w:top w:val="single" w:sz="4" w:space="0" w:color="000000"/>
              <w:left w:val="single" w:sz="4" w:space="0" w:color="000000"/>
              <w:bottom w:val="single" w:sz="5" w:space="0" w:color="000000"/>
              <w:right w:val="single" w:sz="4" w:space="0" w:color="000000"/>
            </w:tcBorders>
          </w:tcPr>
          <w:p w:rsidR="00265362" w:rsidRDefault="00265362"/>
        </w:tc>
      </w:tr>
      <w:tr w:rsidR="00265362" w:rsidRPr="009B1E48">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30" w:lineRule="auto"/>
              <w:ind w:left="72"/>
              <w:rPr>
                <w:lang w:val="ru-RU"/>
              </w:rPr>
            </w:pPr>
            <w:r w:rsidRPr="00E61733">
              <w:rPr>
                <w:rFonts w:ascii="Times New Roman" w:eastAsia="Times New Roman" w:hAnsi="Times New Roman"/>
                <w:b/>
                <w:color w:val="000000"/>
                <w:w w:val="97"/>
                <w:sz w:val="16"/>
                <w:lang w:val="ru-RU"/>
              </w:rPr>
              <w:t xml:space="preserve">Раздел 1.  </w:t>
            </w:r>
            <w:r w:rsidRPr="00E61733">
              <w:rPr>
                <w:rFonts w:ascii="Times New Roman" w:eastAsia="Times New Roman" w:hAnsi="Times New Roman"/>
                <w:b/>
                <w:color w:val="221F1F"/>
                <w:w w:val="97"/>
                <w:sz w:val="16"/>
                <w:lang w:val="ru-RU"/>
              </w:rPr>
              <w:t>Натуральные числа. Действия с натуральными числами</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01.09.2022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33" w:lineRule="auto"/>
              <w:ind w:left="72"/>
              <w:rPr>
                <w:lang w:val="ru-RU"/>
              </w:rPr>
            </w:pPr>
            <w:r w:rsidRPr="00E61733">
              <w:rPr>
                <w:rFonts w:ascii="Times New Roman" w:eastAsia="Times New Roman" w:hAnsi="Times New Roman"/>
                <w:color w:val="000000"/>
                <w:w w:val="97"/>
                <w:sz w:val="16"/>
                <w:lang w:val="ru-RU"/>
              </w:rPr>
              <w:t>Знакомиться с историей развития арифметики;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50"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02.09.2022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576"/>
              <w:rPr>
                <w:lang w:val="ru-RU"/>
              </w:rPr>
            </w:pPr>
            <w:r w:rsidRPr="00E61733">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05.09.2022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144"/>
              <w:rPr>
                <w:lang w:val="ru-RU"/>
              </w:rPr>
            </w:pPr>
            <w:r w:rsidRPr="00E61733">
              <w:rPr>
                <w:rFonts w:ascii="Times New Roman" w:eastAsia="Times New Roman" w:hAnsi="Times New Roman"/>
                <w:color w:val="000000"/>
                <w:w w:val="97"/>
                <w:sz w:val="16"/>
                <w:lang w:val="ru-RU"/>
              </w:rPr>
              <w:t>Исследовать числовые закономерности, выдвигать и обосновывать гипотезы, формулировать обобщения и выводы по результатам проведённого исследования;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1.4.</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06.09.2022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30" w:lineRule="auto"/>
              <w:ind w:left="72"/>
              <w:rPr>
                <w:lang w:val="ru-RU"/>
              </w:rPr>
            </w:pPr>
            <w:r w:rsidRPr="00E61733">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2" w:right="640" w:bottom="430"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1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1.5.</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864"/>
              <w:rPr>
                <w:lang w:val="ru-RU"/>
              </w:rPr>
            </w:pPr>
            <w:r w:rsidRPr="00E61733">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07.09.2022 09.09.2022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432"/>
              <w:rPr>
                <w:lang w:val="ru-RU"/>
              </w:rPr>
            </w:pPr>
            <w:r w:rsidRPr="00E61733">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1.6.</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864"/>
            </w:pPr>
            <w:r>
              <w:rPr>
                <w:rFonts w:ascii="Times New Roman" w:eastAsia="Times New Roman" w:hAnsi="Times New Roman"/>
                <w:color w:val="221F1F"/>
                <w:w w:val="97"/>
                <w:sz w:val="16"/>
              </w:rPr>
              <w:t>Сравнение, округление натуральныхчисел.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12.09.2022 15.09.2022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33" w:lineRule="auto"/>
              <w:ind w:left="72"/>
              <w:rPr>
                <w:lang w:val="ru-RU"/>
              </w:rPr>
            </w:pPr>
            <w:r w:rsidRPr="00E61733">
              <w:rPr>
                <w:rFonts w:ascii="Times New Roman" w:eastAsia="Times New Roman" w:hAnsi="Times New Roman"/>
                <w:color w:val="000000"/>
                <w:w w:val="97"/>
                <w:sz w:val="16"/>
                <w:lang w:val="ru-RU"/>
              </w:rPr>
              <w:t>Использовать правило округления натуральных чисел;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1.7.</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576"/>
              <w:rPr>
                <w:lang w:val="ru-RU"/>
              </w:rPr>
            </w:pPr>
            <w:r w:rsidRPr="00E61733">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16.09.2022 21.09.2022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576"/>
              <w:rPr>
                <w:lang w:val="ru-RU"/>
              </w:rPr>
            </w:pPr>
            <w:r w:rsidRPr="00E61733">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1.8.</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144"/>
              <w:rPr>
                <w:lang w:val="ru-RU"/>
              </w:rPr>
            </w:pPr>
            <w:r w:rsidRPr="00E61733">
              <w:rPr>
                <w:rFonts w:ascii="Times New Roman" w:eastAsia="Times New Roman" w:hAnsi="Times New Roman"/>
                <w:color w:val="221F1F"/>
                <w:w w:val="97"/>
                <w:sz w:val="16"/>
                <w:lang w:val="ru-RU"/>
              </w:rPr>
              <w:t xml:space="preserve">Свойства нуля при сложении и </w:t>
            </w:r>
            <w:r w:rsidRPr="00E61733">
              <w:rPr>
                <w:lang w:val="ru-RU"/>
              </w:rPr>
              <w:br/>
            </w:r>
            <w:r w:rsidRPr="00E61733">
              <w:rPr>
                <w:rFonts w:ascii="Times New Roman" w:eastAsia="Times New Roman" w:hAnsi="Times New Roman"/>
                <w:color w:val="221F1F"/>
                <w:w w:val="97"/>
                <w:sz w:val="16"/>
                <w:lang w:val="ru-RU"/>
              </w:rP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22.09.2022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33" w:lineRule="auto"/>
              <w:ind w:left="72"/>
              <w:rPr>
                <w:lang w:val="ru-RU"/>
              </w:rPr>
            </w:pPr>
            <w:r w:rsidRPr="00E61733">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1.9.</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144"/>
              <w:rPr>
                <w:lang w:val="ru-RU"/>
              </w:rPr>
            </w:pPr>
            <w:r w:rsidRPr="00E61733">
              <w:rPr>
                <w:rFonts w:ascii="Times New Roman" w:eastAsia="Times New Roman" w:hAnsi="Times New Roman"/>
                <w:color w:val="221F1F"/>
                <w:w w:val="97"/>
                <w:sz w:val="16"/>
                <w:lang w:val="ru-RU"/>
              </w:rPr>
              <w:t xml:space="preserve">Переместительное и сочетательное свойства сложения и умножения, распределительное свойство </w:t>
            </w:r>
            <w:r w:rsidRPr="00E61733">
              <w:rPr>
                <w:lang w:val="ru-RU"/>
              </w:rPr>
              <w:br/>
            </w:r>
            <w:r w:rsidRPr="00E61733">
              <w:rPr>
                <w:rFonts w:ascii="Times New Roman" w:eastAsia="Times New Roman" w:hAnsi="Times New Roman"/>
                <w:color w:val="221F1F"/>
                <w:w w:val="97"/>
                <w:sz w:val="16"/>
                <w:lang w:val="ru-RU"/>
              </w:rPr>
              <w:t>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23.09.2022 26.09.2022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576"/>
              <w:rPr>
                <w:lang w:val="ru-RU"/>
              </w:rPr>
            </w:pPr>
            <w:r w:rsidRPr="00E61733">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454"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1.10.</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288"/>
              <w:rPr>
                <w:lang w:val="ru-RU"/>
              </w:rPr>
            </w:pPr>
            <w:r w:rsidRPr="00E61733">
              <w:rPr>
                <w:rFonts w:ascii="Times New Roman" w:eastAsia="Times New Roman" w:hAnsi="Times New Roman"/>
                <w:color w:val="221F1F"/>
                <w:w w:val="97"/>
                <w:sz w:val="16"/>
                <w:lang w:val="ru-RU"/>
              </w:rPr>
              <w:t xml:space="preserve">Делители и кратные числа, </w:t>
            </w:r>
            <w:r w:rsidRPr="00E61733">
              <w:rPr>
                <w:lang w:val="ru-RU"/>
              </w:rPr>
              <w:br/>
            </w:r>
            <w:r w:rsidRPr="00E61733">
              <w:rPr>
                <w:rFonts w:ascii="Times New Roman" w:eastAsia="Times New Roman" w:hAnsi="Times New Roman"/>
                <w:color w:val="221F1F"/>
                <w:w w:val="97"/>
                <w:sz w:val="16"/>
                <w:lang w:val="ru-RU"/>
              </w:rPr>
              <w:t>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27.09.2022 30.09.2022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288"/>
              <w:rPr>
                <w:lang w:val="ru-RU"/>
              </w:rPr>
            </w:pPr>
            <w:r w:rsidRPr="00E61733">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1.11.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03.10.2022 07.10.2022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288"/>
              <w:rPr>
                <w:lang w:val="ru-RU"/>
              </w:rPr>
            </w:pPr>
            <w:r w:rsidRPr="00E61733">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1.12.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10.10.2022 11.10.2022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2880"/>
              <w:rPr>
                <w:lang w:val="ru-RU"/>
              </w:rPr>
            </w:pPr>
            <w:r w:rsidRPr="00E61733">
              <w:rPr>
                <w:rFonts w:ascii="Times New Roman" w:eastAsia="Times New Roman" w:hAnsi="Times New Roman"/>
                <w:color w:val="000000"/>
                <w:w w:val="97"/>
                <w:sz w:val="16"/>
                <w:lang w:val="ru-RU"/>
              </w:rPr>
              <w:t xml:space="preserve">Распознавать простые и составные числа; </w:t>
            </w:r>
            <w:r w:rsidRPr="00E61733">
              <w:rPr>
                <w:lang w:val="ru-RU"/>
              </w:rPr>
              <w:br/>
            </w:r>
            <w:r w:rsidRPr="00E61733">
              <w:rPr>
                <w:rFonts w:ascii="Times New Roman" w:eastAsia="Times New Roman" w:hAnsi="Times New Roman"/>
                <w:color w:val="000000"/>
                <w:w w:val="97"/>
                <w:sz w:val="16"/>
                <w:lang w:val="ru-RU"/>
              </w:rPr>
              <w:t>знать определения;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8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1.13.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144"/>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12.10.2022 18.10.2022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ight="432"/>
              <w:rPr>
                <w:lang w:val="ru-RU"/>
              </w:rPr>
            </w:pPr>
            <w:r w:rsidRPr="00E61733">
              <w:rPr>
                <w:rFonts w:ascii="Times New Roman" w:eastAsia="Times New Roman" w:hAnsi="Times New Roman"/>
                <w:color w:val="000000"/>
                <w:w w:val="97"/>
                <w:sz w:val="16"/>
                <w:lang w:val="ru-RU"/>
              </w:rPr>
              <w:t xml:space="preserve">Формулировать определения делителя и кратного; </w:t>
            </w:r>
            <w:r w:rsidRPr="00E61733">
              <w:rPr>
                <w:lang w:val="ru-RU"/>
              </w:rPr>
              <w:br/>
            </w:r>
            <w:r w:rsidRPr="00E61733">
              <w:rPr>
                <w:rFonts w:ascii="Times New Roman" w:eastAsia="Times New Roman" w:hAnsi="Times New Roman"/>
                <w:color w:val="000000"/>
                <w:w w:val="97"/>
                <w:sz w:val="16"/>
                <w:lang w:val="ru-RU"/>
              </w:rPr>
              <w:t xml:space="preserve">называть делители и кратные; </w:t>
            </w:r>
            <w:r w:rsidRPr="00E61733">
              <w:rPr>
                <w:lang w:val="ru-RU"/>
              </w:rPr>
              <w:br/>
            </w:r>
            <w:r w:rsidRPr="00E61733">
              <w:rPr>
                <w:rFonts w:ascii="Times New Roman" w:eastAsia="Times New Roman" w:hAnsi="Times New Roman"/>
                <w:color w:val="000000"/>
                <w:w w:val="97"/>
                <w:sz w:val="16"/>
                <w:lang w:val="ru-RU"/>
              </w:rPr>
              <w:t xml:space="preserve">числа; распознавать простые и составные числа; формулировать и применять; признаки делимости на 2; </w:t>
            </w:r>
            <w:r w:rsidRPr="00E61733">
              <w:rPr>
                <w:lang w:val="ru-RU"/>
              </w:rPr>
              <w:br/>
            </w:r>
            <w:r w:rsidRPr="00E61733">
              <w:rPr>
                <w:rFonts w:ascii="Times New Roman" w:eastAsia="Times New Roman" w:hAnsi="Times New Roman"/>
                <w:color w:val="000000"/>
                <w:w w:val="97"/>
                <w:sz w:val="16"/>
                <w:lang w:val="ru-RU"/>
              </w:rPr>
              <w:t xml:space="preserve">называть делители и кратные; </w:t>
            </w:r>
            <w:r w:rsidRPr="00E61733">
              <w:rPr>
                <w:lang w:val="ru-RU"/>
              </w:rPr>
              <w:br/>
            </w:r>
            <w:r w:rsidRPr="00E61733">
              <w:rPr>
                <w:rFonts w:ascii="Times New Roman" w:eastAsia="Times New Roman" w:hAnsi="Times New Roman"/>
                <w:color w:val="000000"/>
                <w:w w:val="97"/>
                <w:sz w:val="16"/>
                <w:lang w:val="ru-RU"/>
              </w:rPr>
              <w:t xml:space="preserve">числа; распознавать простые и составные числа; формулировать и применять; признаки делимости на 2; </w:t>
            </w:r>
            <w:r w:rsidRPr="00E61733">
              <w:rPr>
                <w:lang w:val="ru-RU"/>
              </w:rPr>
              <w:br/>
            </w:r>
            <w:r w:rsidRPr="00E61733">
              <w:rPr>
                <w:rFonts w:ascii="Times New Roman" w:eastAsia="Times New Roman" w:hAnsi="Times New Roman"/>
                <w:color w:val="000000"/>
                <w:w w:val="97"/>
                <w:sz w:val="16"/>
                <w:lang w:val="ru-RU"/>
              </w:rPr>
              <w:t xml:space="preserve">называть делители и кратные; </w:t>
            </w:r>
            <w:r w:rsidRPr="00E61733">
              <w:rPr>
                <w:lang w:val="ru-RU"/>
              </w:rPr>
              <w:br/>
            </w:r>
            <w:r w:rsidRPr="00E61733">
              <w:rPr>
                <w:rFonts w:ascii="Times New Roman" w:eastAsia="Times New Roman" w:hAnsi="Times New Roman"/>
                <w:color w:val="000000"/>
                <w:w w:val="97"/>
                <w:sz w:val="16"/>
                <w:lang w:val="ru-RU"/>
              </w:rPr>
              <w:t xml:space="preserve">числа; распознавать простые и составные числа; формулировать и применять; признаки делимости на 2; </w:t>
            </w:r>
            <w:r w:rsidRPr="00E61733">
              <w:rPr>
                <w:lang w:val="ru-RU"/>
              </w:rPr>
              <w:br/>
            </w:r>
            <w:r w:rsidRPr="00E61733">
              <w:rPr>
                <w:rFonts w:ascii="Times New Roman" w:eastAsia="Times New Roman" w:hAnsi="Times New Roman"/>
                <w:color w:val="000000"/>
                <w:w w:val="97"/>
                <w:sz w:val="16"/>
                <w:lang w:val="ru-RU"/>
              </w:rPr>
              <w:t xml:space="preserve">Литература; </w:t>
            </w:r>
            <w:r w:rsidRPr="00E61733">
              <w:rPr>
                <w:lang w:val="ru-RU"/>
              </w:rPr>
              <w:br/>
            </w:r>
            <w:r w:rsidRPr="00E61733">
              <w:rPr>
                <w:rFonts w:ascii="Times New Roman" w:eastAsia="Times New Roman" w:hAnsi="Times New Roman"/>
                <w:color w:val="000000"/>
                <w:w w:val="97"/>
                <w:sz w:val="16"/>
                <w:lang w:val="ru-RU"/>
              </w:rPr>
              <w:t xml:space="preserve">10; применять алгоритм разложения числа на; </w:t>
            </w:r>
            <w:r w:rsidRPr="00E61733">
              <w:rPr>
                <w:lang w:val="ru-RU"/>
              </w:rPr>
              <w:br/>
            </w:r>
            <w:r w:rsidRPr="00E61733">
              <w:rPr>
                <w:rFonts w:ascii="Times New Roman" w:eastAsia="Times New Roman" w:hAnsi="Times New Roman"/>
                <w:color w:val="000000"/>
                <w:w w:val="97"/>
                <w:sz w:val="16"/>
                <w:lang w:val="ru-RU"/>
              </w:rPr>
              <w:t>простые множители; находить остатки от деления и неполное частное;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1114"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1.14.</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864"/>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19.10.2022 20.10.2022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864"/>
            </w:pPr>
            <w:r w:rsidRPr="00E61733">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(основание, показатель), вычислять значения степеней;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1.15.</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43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21.10.2022 24.10.2022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432"/>
              <w:rPr>
                <w:lang w:val="ru-RU"/>
              </w:rPr>
            </w:pPr>
            <w:r w:rsidRPr="00E61733">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1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1.16.</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7" w:lineRule="auto"/>
              <w:ind w:left="72" w:right="288"/>
              <w:rPr>
                <w:lang w:val="ru-RU"/>
              </w:rPr>
            </w:pPr>
            <w:r w:rsidRPr="00E61733">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25.10.2022 31.10.2022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2" w:lineRule="auto"/>
              <w:ind w:left="72" w:right="288"/>
              <w:rPr>
                <w:lang w:val="ru-RU"/>
              </w:rPr>
            </w:pPr>
            <w:r w:rsidRPr="00E61733">
              <w:rPr>
                <w:rFonts w:ascii="Times New Roman" w:eastAsia="Times New Roman" w:hAnsi="Times New Roman"/>
                <w:color w:val="000000"/>
                <w:w w:val="97"/>
                <w:sz w:val="16"/>
                <w:lang w:val="ru-RU"/>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trPr>
          <w:trHeight w:hRule="exact" w:val="348"/>
        </w:trPr>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r>
      <w:tr w:rsidR="00265362" w:rsidRPr="009B1E4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33" w:lineRule="auto"/>
              <w:ind w:left="72"/>
              <w:rPr>
                <w:lang w:val="ru-RU"/>
              </w:rPr>
            </w:pPr>
            <w:r w:rsidRPr="00E61733">
              <w:rPr>
                <w:rFonts w:ascii="Times New Roman" w:eastAsia="Times New Roman" w:hAnsi="Times New Roman"/>
                <w:b/>
                <w:color w:val="000000"/>
                <w:w w:val="97"/>
                <w:sz w:val="16"/>
                <w:lang w:val="ru-RU"/>
              </w:rPr>
              <w:t xml:space="preserve">Раздел 2. </w:t>
            </w:r>
            <w:r w:rsidRPr="00E61733">
              <w:rPr>
                <w:rFonts w:ascii="Times New Roman" w:eastAsia="Times New Roman" w:hAnsi="Times New Roman"/>
                <w:b/>
                <w:color w:val="221F1F"/>
                <w:w w:val="97"/>
                <w:sz w:val="16"/>
                <w:lang w:val="ru-RU"/>
              </w:rPr>
              <w:t>Наглядная геометрия. Линии на плоскости</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08.11.2022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7" w:lineRule="auto"/>
              <w:ind w:left="72" w:right="288"/>
              <w:rPr>
                <w:lang w:val="ru-RU"/>
              </w:rPr>
            </w:pPr>
            <w:r w:rsidRPr="00E61733">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1108"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09.11.2022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7" w:lineRule="auto"/>
              <w:ind w:left="72" w:right="288"/>
              <w:rPr>
                <w:lang w:val="ru-RU"/>
              </w:rPr>
            </w:pPr>
            <w:r w:rsidRPr="00E61733">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288"/>
              <w:rPr>
                <w:lang w:val="ru-RU"/>
              </w:rPr>
            </w:pPr>
            <w:r w:rsidRPr="00E61733">
              <w:rPr>
                <w:rFonts w:ascii="Times New Roman" w:eastAsia="Times New Roman" w:hAnsi="Times New Roman"/>
                <w:color w:val="221F1F"/>
                <w:w w:val="97"/>
                <w:sz w:val="16"/>
                <w:lang w:val="ru-RU"/>
              </w:rPr>
              <w:t xml:space="preserve">Измерение длины отрезка, </w:t>
            </w:r>
            <w:r w:rsidRPr="00E61733">
              <w:rPr>
                <w:lang w:val="ru-RU"/>
              </w:rPr>
              <w:br/>
            </w:r>
            <w:r w:rsidRPr="00E61733">
              <w:rPr>
                <w:rFonts w:ascii="Times New Roman" w:eastAsia="Times New Roman" w:hAnsi="Times New Roman"/>
                <w:color w:val="221F1F"/>
                <w:w w:val="97"/>
                <w:sz w:val="16"/>
                <w:lang w:val="ru-RU"/>
              </w:rPr>
              <w:t>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10.11.2022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432"/>
              <w:rPr>
                <w:lang w:val="ru-RU"/>
              </w:rPr>
            </w:pPr>
            <w:r w:rsidRPr="00E61733">
              <w:rPr>
                <w:rFonts w:ascii="Times New Roman" w:eastAsia="Times New Roman" w:hAnsi="Times New Roman"/>
                <w:color w:val="000000"/>
                <w:w w:val="97"/>
                <w:sz w:val="16"/>
                <w:lang w:val="ru-RU"/>
              </w:rPr>
              <w:t xml:space="preserve">Вычислять длины отрезков, ломаных; </w:t>
            </w:r>
            <w:r w:rsidRPr="00E61733">
              <w:rPr>
                <w:lang w:val="ru-RU"/>
              </w:rPr>
              <w:br/>
            </w:r>
            <w:r w:rsidRPr="00E61733">
              <w:rPr>
                <w:rFonts w:ascii="Times New Roman" w:eastAsia="Times New Roman" w:hAnsi="Times New Roman"/>
                <w:color w:val="000000"/>
                <w:w w:val="97"/>
                <w:sz w:val="16"/>
                <w:lang w:val="ru-RU"/>
              </w:rPr>
              <w:t>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измерения;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2.4.</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11.11.2022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144"/>
              <w:rPr>
                <w:lang w:val="ru-RU"/>
              </w:rPr>
            </w:pPr>
            <w:r w:rsidRPr="00E61733">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w:t>
            </w:r>
            <w:r w:rsidRPr="00E61733">
              <w:rPr>
                <w:lang w:val="ru-RU"/>
              </w:rPr>
              <w:br/>
            </w:r>
            <w:r w:rsidRPr="00E61733">
              <w:rPr>
                <w:rFonts w:ascii="Times New Roman" w:eastAsia="Times New Roman" w:hAnsi="Times New Roman"/>
                <w:color w:val="000000"/>
                <w:w w:val="97"/>
                <w:sz w:val="16"/>
                <w:lang w:val="ru-RU"/>
              </w:rPr>
              <w:t>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2.5.</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144"/>
              <w:rPr>
                <w:lang w:val="ru-RU"/>
              </w:rPr>
            </w:pPr>
            <w:r w:rsidRPr="00E61733">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14.11.2022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288"/>
              <w:rPr>
                <w:lang w:val="ru-RU"/>
              </w:rPr>
            </w:pPr>
            <w:r w:rsidRPr="00E61733">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2.6.</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15.11.2022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ight="720"/>
              <w:rPr>
                <w:lang w:val="ru-RU"/>
              </w:rPr>
            </w:pPr>
            <w:r w:rsidRPr="00E61733">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w:t>
            </w:r>
            <w:r w:rsidRPr="00E61733">
              <w:rPr>
                <w:lang w:val="ru-RU"/>
              </w:rPr>
              <w:br/>
            </w:r>
            <w:r w:rsidRPr="00E61733">
              <w:rPr>
                <w:rFonts w:ascii="Times New Roman" w:eastAsia="Times New Roman" w:hAnsi="Times New Roman"/>
                <w:color w:val="000000"/>
                <w:w w:val="97"/>
                <w:sz w:val="16"/>
                <w:lang w:val="ru-RU"/>
              </w:rPr>
              <w:t xml:space="preserve">величину угла; строить отрезок заданной; </w:t>
            </w:r>
            <w:r w:rsidRPr="00E61733">
              <w:rPr>
                <w:lang w:val="ru-RU"/>
              </w:rPr>
              <w:br/>
            </w:r>
            <w:r w:rsidRPr="00E61733">
              <w:rPr>
                <w:rFonts w:ascii="Times New Roman" w:eastAsia="Times New Roman" w:hAnsi="Times New Roman"/>
                <w:color w:val="000000"/>
                <w:w w:val="97"/>
                <w:sz w:val="16"/>
                <w:lang w:val="ru-RU"/>
              </w:rPr>
              <w:t xml:space="preserve">длины; </w:t>
            </w:r>
            <w:r w:rsidRPr="00E61733">
              <w:rPr>
                <w:lang w:val="ru-RU"/>
              </w:rPr>
              <w:br/>
            </w:r>
            <w:r w:rsidRPr="00E61733">
              <w:rPr>
                <w:rFonts w:ascii="Times New Roman" w:eastAsia="Times New Roman" w:hAnsi="Times New Roman"/>
                <w:color w:val="000000"/>
                <w:w w:val="97"/>
                <w:sz w:val="16"/>
                <w:lang w:val="ru-RU"/>
              </w:rPr>
              <w:t xml:space="preserve">угол; </w:t>
            </w:r>
            <w:r w:rsidRPr="00E61733">
              <w:rPr>
                <w:lang w:val="ru-RU"/>
              </w:rPr>
              <w:br/>
            </w:r>
            <w:r w:rsidRPr="00E61733">
              <w:rPr>
                <w:rFonts w:ascii="Times New Roman" w:eastAsia="Times New Roman" w:hAnsi="Times New Roman"/>
                <w:color w:val="000000"/>
                <w:w w:val="97"/>
                <w:sz w:val="16"/>
                <w:lang w:val="ru-RU"/>
              </w:rPr>
              <w:t xml:space="preserve">заданной величины; откладывать циркулем равные отрезки; </w:t>
            </w:r>
            <w:r w:rsidRPr="00E61733">
              <w:rPr>
                <w:lang w:val="ru-RU"/>
              </w:rPr>
              <w:br/>
            </w:r>
            <w:r w:rsidRPr="00E61733">
              <w:rPr>
                <w:rFonts w:ascii="Times New Roman" w:eastAsia="Times New Roman" w:hAnsi="Times New Roman"/>
                <w:color w:val="000000"/>
                <w:w w:val="97"/>
                <w:sz w:val="16"/>
                <w:lang w:val="ru-RU"/>
              </w:rPr>
              <w:t xml:space="preserve">строить; </w:t>
            </w:r>
            <w:r w:rsidRPr="00E61733">
              <w:rPr>
                <w:lang w:val="ru-RU"/>
              </w:rPr>
              <w:br/>
            </w:r>
            <w:r w:rsidRPr="00E61733">
              <w:rPr>
                <w:rFonts w:ascii="Times New Roman" w:eastAsia="Times New Roman" w:hAnsi="Times New Roman"/>
                <w:color w:val="000000"/>
                <w:w w:val="97"/>
                <w:sz w:val="16"/>
                <w:lang w:val="ru-RU"/>
              </w:rPr>
              <w:t xml:space="preserve">окружность заданного радиуса; </w:t>
            </w:r>
            <w:r w:rsidRPr="00E61733">
              <w:rPr>
                <w:lang w:val="ru-RU"/>
              </w:rPr>
              <w:br/>
            </w:r>
            <w:r w:rsidRPr="00E61733">
              <w:rPr>
                <w:rFonts w:ascii="Times New Roman" w:eastAsia="Times New Roman" w:hAnsi="Times New Roman"/>
                <w:color w:val="000000"/>
                <w:w w:val="97"/>
                <w:sz w:val="16"/>
                <w:lang w:val="ru-RU"/>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466"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1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2.7.</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720"/>
              <w:rPr>
                <w:lang w:val="ru-RU"/>
              </w:rPr>
            </w:pPr>
            <w:r w:rsidRPr="00E61733">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16.11.2022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144"/>
              <w:rPr>
                <w:lang w:val="ru-RU"/>
              </w:rPr>
            </w:pPr>
            <w:r w:rsidRPr="00E61733">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2.8.</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17.11.2022 22.11.2022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144"/>
              <w:rPr>
                <w:lang w:val="ru-RU"/>
              </w:rPr>
            </w:pPr>
            <w:r w:rsidRPr="00E61733">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w:t>
            </w:r>
            <w:r w:rsidRPr="00E61733">
              <w:rPr>
                <w:lang w:val="ru-RU"/>
              </w:rPr>
              <w:br/>
            </w:r>
            <w:r w:rsidRPr="00E61733">
              <w:rPr>
                <w:rFonts w:ascii="Times New Roman" w:eastAsia="Times New Roman" w:hAnsi="Times New Roman"/>
                <w:color w:val="000000"/>
                <w:w w:val="97"/>
                <w:sz w:val="16"/>
                <w:lang w:val="ru-RU"/>
              </w:rPr>
              <w:t>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2.9.</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7" w:lineRule="auto"/>
              <w:ind w:left="72" w:right="144"/>
              <w:rPr>
                <w:lang w:val="ru-RU"/>
              </w:rPr>
            </w:pPr>
            <w:r w:rsidRPr="00E61733">
              <w:rPr>
                <w:rFonts w:ascii="Times New Roman" w:eastAsia="Times New Roman" w:hAnsi="Times New Roman"/>
                <w:color w:val="221F1F"/>
                <w:w w:val="97"/>
                <w:sz w:val="16"/>
                <w:lang w:val="ru-RU"/>
              </w:rPr>
              <w:t>Практическая работа «Построение углов»Практическая работа</w:t>
            </w:r>
            <w:r w:rsidRPr="00E61733">
              <w:rPr>
                <w:lang w:val="ru-RU"/>
              </w:rPr>
              <w:br/>
            </w:r>
            <w:r w:rsidRPr="00E61733">
              <w:rPr>
                <w:rFonts w:ascii="Times New Roman" w:eastAsia="Times New Roman" w:hAnsi="Times New Roman"/>
                <w:color w:val="221F1F"/>
                <w:w w:val="97"/>
                <w:sz w:val="16"/>
                <w:lang w:val="ru-RU"/>
              </w:rPr>
              <w:t>«Построение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23.11.2022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144"/>
              <w:rPr>
                <w:lang w:val="ru-RU"/>
              </w:rPr>
            </w:pPr>
            <w:r w:rsidRPr="00E61733">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w:t>
            </w:r>
            <w:r w:rsidRPr="00E61733">
              <w:rPr>
                <w:lang w:val="ru-RU"/>
              </w:rPr>
              <w:br/>
            </w:r>
            <w:r w:rsidRPr="00E61733">
              <w:rPr>
                <w:rFonts w:ascii="Times New Roman" w:eastAsia="Times New Roman" w:hAnsi="Times New Roman"/>
                <w:color w:val="000000"/>
                <w:w w:val="97"/>
                <w:sz w:val="16"/>
                <w:lang w:val="ru-RU"/>
              </w:rPr>
              <w:t>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trPr>
          <w:trHeight w:hRule="exact" w:val="348"/>
        </w:trPr>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r>
      <w:tr w:rsidR="0026536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3.1.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24.11.2022 25.11.2022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Pr>
                <w:lang w:val="ru-RU"/>
              </w:rPr>
            </w:pPr>
            <w:r w:rsidRPr="00E61733">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1102"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3.2.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28.11.2022 30.11.2022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Pr>
                <w:lang w:val="ru-RU"/>
              </w:rPr>
            </w:pPr>
            <w:r w:rsidRPr="00E61733">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E61733">
              <w:rPr>
                <w:lang w:val="ru-RU"/>
              </w:rPr>
              <w:br/>
            </w:r>
            <w:r w:rsidRPr="00E61733">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3.3.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01.12.2022 05.12.2022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288"/>
              <w:rPr>
                <w:lang w:val="ru-RU"/>
              </w:rPr>
            </w:pPr>
            <w:r w:rsidRPr="00E61733">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3.4.</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06.12.2022 08.12.2022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144"/>
              <w:rPr>
                <w:lang w:val="ru-RU"/>
              </w:rPr>
            </w:pPr>
            <w:r w:rsidRPr="00E61733">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3.5.</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864"/>
              <w:rPr>
                <w:lang w:val="ru-RU"/>
              </w:rPr>
            </w:pPr>
            <w:r w:rsidRPr="00E61733">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09.12.2022 20.12.2022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432"/>
              <w:rPr>
                <w:lang w:val="ru-RU"/>
              </w:rPr>
            </w:pPr>
            <w:r w:rsidRPr="00E61733">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3.6.</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21.12.2022 28.12.2022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432"/>
              <w:rPr>
                <w:lang w:val="ru-RU"/>
              </w:rPr>
            </w:pPr>
            <w:r w:rsidRPr="00E61733">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466"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1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3.7.</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7" w:lineRule="auto"/>
              <w:ind w:left="72" w:right="288"/>
              <w:rPr>
                <w:lang w:val="ru-RU"/>
              </w:rPr>
            </w:pPr>
            <w:r w:rsidRPr="00E61733">
              <w:rPr>
                <w:rFonts w:ascii="Times New Roman" w:eastAsia="Times New Roman" w:hAnsi="Times New Roman"/>
                <w:color w:val="221F1F"/>
                <w:w w:val="97"/>
                <w:sz w:val="16"/>
                <w:lang w:val="ru-RU"/>
              </w:rPr>
              <w:t xml:space="preserve">Умножение и деление </w:t>
            </w:r>
            <w:r w:rsidRPr="00E61733">
              <w:rPr>
                <w:lang w:val="ru-RU"/>
              </w:rPr>
              <w:br/>
            </w:r>
            <w:r w:rsidRPr="00E61733">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29.12.2022 23.01.2023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432"/>
              <w:rPr>
                <w:lang w:val="ru-RU"/>
              </w:rPr>
            </w:pPr>
            <w:r w:rsidRPr="00E61733">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3.8.</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576"/>
              <w:rPr>
                <w:lang w:val="ru-RU"/>
              </w:rPr>
            </w:pPr>
            <w:r w:rsidRPr="00E61733">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24.01.2023 27.01.2023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288"/>
              <w:rPr>
                <w:lang w:val="ru-RU"/>
              </w:rPr>
            </w:pPr>
            <w:r w:rsidRPr="00E61733">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3.9.</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30" w:lineRule="auto"/>
              <w:ind w:left="72"/>
              <w:rPr>
                <w:lang w:val="ru-RU"/>
              </w:rPr>
            </w:pPr>
            <w:r w:rsidRPr="00E61733">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30.01.2023 02.02.2023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7" w:lineRule="auto"/>
              <w:ind w:left="72" w:right="288"/>
              <w:rPr>
                <w:lang w:val="ru-RU"/>
              </w:rPr>
            </w:pPr>
            <w:r w:rsidRPr="00E61733">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E61733">
              <w:rPr>
                <w:lang w:val="ru-RU"/>
              </w:rPr>
              <w:br/>
            </w:r>
            <w:r w:rsidRPr="00E61733">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3.10.</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432"/>
              <w:rPr>
                <w:lang w:val="ru-RU"/>
              </w:rPr>
            </w:pPr>
            <w:r w:rsidRPr="00E61733">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03.02.2023 07.02.2023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144"/>
              <w:rPr>
                <w:lang w:val="ru-RU"/>
              </w:rPr>
            </w:pPr>
            <w:r w:rsidRPr="00E61733">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trPr>
          <w:trHeight w:hRule="exact" w:val="348"/>
        </w:trPr>
        <w:tc>
          <w:tcPr>
            <w:tcW w:w="306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c>
          <w:tcPr>
            <w:tcW w:w="5776"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c>
          <w:tcPr>
            <w:tcW w:w="1946"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r>
      <w:tr w:rsidR="00265362">
        <w:trPr>
          <w:trHeight w:hRule="exact" w:val="33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0"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bl>
    <w:p w:rsidR="00265362" w:rsidRDefault="00265362">
      <w:pPr>
        <w:autoSpaceDE w:val="0"/>
        <w:autoSpaceDN w:val="0"/>
        <w:spacing w:after="0" w:line="14" w:lineRule="exact"/>
      </w:pPr>
    </w:p>
    <w:p w:rsidR="00265362" w:rsidRDefault="00265362">
      <w:pPr>
        <w:sectPr w:rsidR="00265362">
          <w:pgSz w:w="16840" w:h="11900"/>
          <w:pgMar w:top="284" w:right="640" w:bottom="1120" w:left="666" w:header="720" w:footer="720" w:gutter="0"/>
          <w:cols w:space="720" w:equalWidth="0">
            <w:col w:w="15534" w:space="0"/>
          </w:cols>
          <w:docGrid w:linePitch="360"/>
        </w:sectPr>
      </w:pPr>
    </w:p>
    <w:p w:rsidR="00265362" w:rsidRDefault="0026536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4.1.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08.02.2023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5" w:lineRule="auto"/>
              <w:ind w:left="72" w:right="720"/>
              <w:rPr>
                <w:lang w:val="ru-RU"/>
              </w:rPr>
            </w:pPr>
            <w:r w:rsidRPr="00E61733">
              <w:rPr>
                <w:rFonts w:ascii="Times New Roman" w:eastAsia="Times New Roman" w:hAnsi="Times New Roman"/>
                <w:color w:val="000000"/>
                <w:w w:val="97"/>
                <w:sz w:val="16"/>
                <w:lang w:val="ru-RU"/>
              </w:rPr>
              <w:t>Описывать, используя терминологию, изображать с помощью чертёжных инструментов и от руки, моделировать из бумаги многоугольники;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1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4.2.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144"/>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09.02.2023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Pr>
                <w:lang w:val="ru-RU"/>
              </w:rPr>
            </w:pPr>
            <w:r w:rsidRPr="00E61733">
              <w:rPr>
                <w:rFonts w:ascii="Times New Roman" w:eastAsia="Times New Roman" w:hAnsi="Times New Roman"/>
                <w:color w:val="000000"/>
                <w:w w:val="97"/>
                <w:sz w:val="16"/>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4.3.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144"/>
              <w:rPr>
                <w:lang w:val="ru-RU"/>
              </w:rPr>
            </w:pPr>
            <w:r w:rsidRPr="00E61733">
              <w:rPr>
                <w:rFonts w:ascii="Times New Roman" w:eastAsia="Times New Roman" w:hAnsi="Times New Roman"/>
                <w:color w:val="221F1F"/>
                <w:w w:val="97"/>
                <w:sz w:val="16"/>
                <w:lang w:val="ru-RU"/>
              </w:rPr>
              <w:t xml:space="preserve">Практическая работа «Построение прямоугольника с заданными </w:t>
            </w:r>
            <w:r w:rsidRPr="00E61733">
              <w:rPr>
                <w:lang w:val="ru-RU"/>
              </w:rPr>
              <w:br/>
            </w:r>
            <w:r w:rsidRPr="00E61733">
              <w:rPr>
                <w:rFonts w:ascii="Times New Roman" w:eastAsia="Times New Roman" w:hAnsi="Times New Roman"/>
                <w:color w:val="221F1F"/>
                <w:w w:val="97"/>
                <w:sz w:val="16"/>
                <w:lang w:val="ru-RU"/>
              </w:rPr>
              <w:t xml:space="preserve">сторонами на нелинованной </w:t>
            </w:r>
            <w:r w:rsidRPr="00E61733">
              <w:rPr>
                <w:lang w:val="ru-RU"/>
              </w:rPr>
              <w:br/>
            </w:r>
            <w:r w:rsidRPr="00E61733">
              <w:rPr>
                <w:rFonts w:ascii="Times New Roman" w:eastAsia="Times New Roman" w:hAnsi="Times New Roman"/>
                <w:color w:val="221F1F"/>
                <w:w w:val="97"/>
                <w:sz w:val="16"/>
                <w:lang w:val="ru-RU"/>
              </w:rPr>
              <w:t>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144"/>
              <w:rPr>
                <w:lang w:val="ru-RU"/>
              </w:rPr>
            </w:pPr>
            <w:r w:rsidRPr="00E61733">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 Строить на нелинованной и клетчатой бумаге квадрат и прямоугольник с заданными длинами сторон;</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4.4.</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13.02.2023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33" w:lineRule="auto"/>
              <w:ind w:left="72"/>
              <w:rPr>
                <w:lang w:val="ru-RU"/>
              </w:rPr>
            </w:pPr>
            <w:r w:rsidRPr="00E61733">
              <w:rPr>
                <w:rFonts w:ascii="Times New Roman" w:eastAsia="Times New Roman" w:hAnsi="Times New Roman"/>
                <w:color w:val="000000"/>
                <w:w w:val="97"/>
                <w:sz w:val="16"/>
                <w:lang w:val="ru-RU"/>
              </w:rPr>
              <w:t>Изображать остроугольные, прямоугольные и тупоугольные треугольники;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4.5.</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2" w:lineRule="auto"/>
              <w:ind w:left="72" w:right="144"/>
              <w:rPr>
                <w:lang w:val="ru-RU"/>
              </w:rPr>
            </w:pPr>
            <w:r w:rsidRPr="00E61733">
              <w:rPr>
                <w:rFonts w:ascii="Times New Roman" w:eastAsia="Times New Roman" w:hAnsi="Times New Roman"/>
                <w:color w:val="221F1F"/>
                <w:w w:val="97"/>
                <w:sz w:val="16"/>
                <w:lang w:val="ru-RU"/>
              </w:rPr>
              <w:t xml:space="preserve">Площадь и периметр </w:t>
            </w:r>
            <w:r w:rsidRPr="00E61733">
              <w:rPr>
                <w:lang w:val="ru-RU"/>
              </w:rPr>
              <w:br/>
            </w:r>
            <w:r w:rsidRPr="00E61733">
              <w:rPr>
                <w:rFonts w:ascii="Times New Roman" w:eastAsia="Times New Roman" w:hAnsi="Times New Roman"/>
                <w:color w:val="221F1F"/>
                <w:w w:val="97"/>
                <w:sz w:val="16"/>
                <w:lang w:val="ru-RU"/>
              </w:rPr>
              <w:t xml:space="preserve">прямоугольника и </w:t>
            </w:r>
            <w:r w:rsidRPr="00E61733">
              <w:rPr>
                <w:lang w:val="ru-RU"/>
              </w:rPr>
              <w:br/>
            </w:r>
            <w:r w:rsidRPr="00E61733">
              <w:rPr>
                <w:rFonts w:ascii="Times New Roman" w:eastAsia="Times New Roman" w:hAnsi="Times New Roman"/>
                <w:color w:val="221F1F"/>
                <w:w w:val="97"/>
                <w:sz w:val="16"/>
                <w:lang w:val="ru-RU"/>
              </w:rPr>
              <w:t xml:space="preserve">многоугольников, составленных из прямоугольников, единицы </w:t>
            </w:r>
            <w:r w:rsidRPr="00E61733">
              <w:rPr>
                <w:lang w:val="ru-RU"/>
              </w:rPr>
              <w:br/>
            </w:r>
            <w:r w:rsidRPr="00E61733">
              <w:rPr>
                <w:rFonts w:ascii="Times New Roman" w:eastAsia="Times New Roman" w:hAnsi="Times New Roman"/>
                <w:color w:val="221F1F"/>
                <w:w w:val="97"/>
                <w:sz w:val="16"/>
                <w:lang w:val="ru-RU"/>
              </w:rPr>
              <w:t>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14.02.2023 17.02.2023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2" w:lineRule="auto"/>
              <w:ind w:left="72" w:right="432"/>
              <w:rPr>
                <w:lang w:val="ru-RU"/>
              </w:rPr>
            </w:pPr>
            <w:r w:rsidRPr="00E61733">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 </w:t>
            </w:r>
            <w:r w:rsidRPr="00E61733">
              <w:rPr>
                <w:lang w:val="ru-RU"/>
              </w:rPr>
              <w:br/>
            </w:r>
            <w:r w:rsidRPr="00E61733">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442"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1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4.6.</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20.02.2023 21.02.2023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288"/>
              <w:rPr>
                <w:lang w:val="ru-RU"/>
              </w:rPr>
            </w:pPr>
            <w:r w:rsidRPr="00E61733">
              <w:rPr>
                <w:rFonts w:ascii="Times New Roman" w:eastAsia="Times New Roman" w:hAnsi="Times New Roman"/>
                <w:color w:val="000000"/>
                <w:w w:val="97"/>
                <w:sz w:val="16"/>
                <w:lang w:val="ru-RU"/>
              </w:rPr>
              <w:t xml:space="preserve">Знакомиться с примерами применения площади и периметра в практических ситуациях; </w:t>
            </w:r>
            <w:r w:rsidRPr="00E61733">
              <w:rPr>
                <w:lang w:val="ru-RU"/>
              </w:rPr>
              <w:br/>
            </w:r>
            <w:r w:rsidRPr="00E61733">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trPr>
          <w:trHeight w:hRule="exact" w:val="348"/>
        </w:trPr>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r>
      <w:tr w:rsidR="0026536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5.1.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22.02.2023 28.02.2023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288"/>
              <w:rPr>
                <w:lang w:val="ru-RU"/>
              </w:rPr>
            </w:pPr>
            <w:r w:rsidRPr="00E61733">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E61733">
              <w:rPr>
                <w:lang w:val="ru-RU"/>
              </w:rPr>
              <w:br/>
            </w:r>
            <w:r w:rsidRPr="00E61733">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5.2.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01.03.2023 06.03.2023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0" w:lineRule="auto"/>
              <w:ind w:left="72" w:right="288"/>
              <w:rPr>
                <w:lang w:val="ru-RU"/>
              </w:rPr>
            </w:pPr>
            <w:r w:rsidRPr="00E61733">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E61733">
              <w:rPr>
                <w:lang w:val="ru-RU"/>
              </w:rPr>
              <w:br/>
            </w:r>
            <w:r w:rsidRPr="00E61733">
              <w:rPr>
                <w:rFonts w:ascii="Times New Roman" w:eastAsia="Times New Roman" w:hAnsi="Times New Roman"/>
                <w:color w:val="000000"/>
                <w:w w:val="97"/>
                <w:sz w:val="16"/>
                <w:lang w:val="ru-RU"/>
              </w:rPr>
              <w:t>Знакомиться с историей развития арифметики;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5.3.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07.03.2023 03.04.2023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2" w:lineRule="auto"/>
              <w:ind w:left="72" w:right="144"/>
              <w:rPr>
                <w:lang w:val="ru-RU"/>
              </w:rPr>
            </w:pPr>
            <w:r w:rsidRPr="00E61733">
              <w:rPr>
                <w:rFonts w:ascii="Times New Roman" w:eastAsia="Times New Roman" w:hAnsi="Times New Roman"/>
                <w:color w:val="000000"/>
                <w:w w:val="97"/>
                <w:sz w:val="16"/>
                <w:lang w:val="ru-RU"/>
              </w:rPr>
              <w:t xml:space="preserve">Выявлять сходства и различия правил арифметических действий с натуральными числами и десятичными дробями, объяснять их; </w:t>
            </w:r>
            <w:r w:rsidRPr="00E61733">
              <w:rPr>
                <w:lang w:val="ru-RU"/>
              </w:rPr>
              <w:br/>
            </w:r>
            <w:r w:rsidRPr="00E61733">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E61733">
              <w:rPr>
                <w:lang w:val="ru-RU"/>
              </w:rPr>
              <w:br/>
            </w:r>
            <w:r w:rsidRPr="00E61733">
              <w:rPr>
                <w:rFonts w:ascii="Times New Roman" w:eastAsia="Times New Roman" w:hAnsi="Times New Roman"/>
                <w:color w:val="000000"/>
                <w:w w:val="97"/>
                <w:sz w:val="16"/>
                <w:lang w:val="ru-RU"/>
              </w:rPr>
              <w:t>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1126"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5.4.</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04.04.2023 12.04.2023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30" w:lineRule="auto"/>
              <w:ind w:left="72"/>
              <w:rPr>
                <w:lang w:val="ru-RU"/>
              </w:rPr>
            </w:pPr>
            <w:r w:rsidRPr="00E61733">
              <w:rPr>
                <w:rFonts w:ascii="Times New Roman" w:eastAsia="Times New Roman" w:hAnsi="Times New Roman"/>
                <w:color w:val="000000"/>
                <w:w w:val="97"/>
                <w:sz w:val="16"/>
                <w:lang w:val="ru-RU"/>
              </w:rPr>
              <w:t>Применять правило округления десятичных дробей;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5.5.</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720"/>
              <w:rPr>
                <w:lang w:val="ru-RU"/>
              </w:rPr>
            </w:pPr>
            <w:r w:rsidRPr="00E61733">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13.04.2023 19.04.2023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45" w:lineRule="auto"/>
              <w:ind w:left="72" w:right="288"/>
              <w:rPr>
                <w:lang w:val="ru-RU"/>
              </w:rPr>
            </w:pPr>
            <w:r w:rsidRPr="00E61733">
              <w:rPr>
                <w:rFonts w:ascii="Times New Roman" w:eastAsia="Times New Roman" w:hAnsi="Times New Roman"/>
                <w:color w:val="000000"/>
                <w:w w:val="97"/>
                <w:sz w:val="16"/>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5.6.</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30" w:lineRule="auto"/>
              <w:ind w:left="72"/>
              <w:rPr>
                <w:lang w:val="ru-RU"/>
              </w:rPr>
            </w:pPr>
            <w:r w:rsidRPr="00E61733">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20.04.2023 25.04.2023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30" w:lineRule="auto"/>
              <w:ind w:left="72"/>
              <w:rPr>
                <w:lang w:val="ru-RU"/>
              </w:rPr>
            </w:pPr>
            <w:r w:rsidRPr="00E61733">
              <w:rPr>
                <w:rFonts w:ascii="Times New Roman" w:eastAsia="Times New Roman" w:hAnsi="Times New Roman"/>
                <w:color w:val="000000"/>
                <w:w w:val="97"/>
                <w:sz w:val="16"/>
                <w:lang w:val="ru-RU"/>
              </w:rPr>
              <w:t>Моделировать ход решения задачи с помощью рисунка, схемы, таблицы.</w:t>
            </w:r>
          </w:p>
          <w:p w:rsidR="00265362" w:rsidRPr="00E61733" w:rsidRDefault="006D7629">
            <w:pPr>
              <w:autoSpaceDE w:val="0"/>
              <w:autoSpaceDN w:val="0"/>
              <w:spacing w:before="20" w:after="0" w:line="247" w:lineRule="auto"/>
              <w:ind w:left="72" w:right="144"/>
              <w:rPr>
                <w:lang w:val="ru-RU"/>
              </w:rPr>
            </w:pPr>
            <w:r w:rsidRPr="00E61733">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E61733">
              <w:rPr>
                <w:lang w:val="ru-RU"/>
              </w:rPr>
              <w:br/>
            </w:r>
            <w:r w:rsidRPr="00E61733">
              <w:rPr>
                <w:rFonts w:ascii="Times New Roman" w:eastAsia="Times New Roman" w:hAnsi="Times New Roman"/>
                <w:color w:val="000000"/>
                <w:w w:val="97"/>
                <w:sz w:val="16"/>
                <w:lang w:val="ru-RU"/>
              </w:rPr>
              <w:t>Оперировать дробными числами в реальных жизненных ситуациях;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trPr>
          <w:trHeight w:hRule="exact" w:val="348"/>
        </w:trPr>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r>
      <w:tr w:rsidR="00265362" w:rsidRPr="009B1E4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33" w:lineRule="auto"/>
              <w:ind w:left="72"/>
              <w:rPr>
                <w:lang w:val="ru-RU"/>
              </w:rPr>
            </w:pPr>
            <w:r w:rsidRPr="00E61733">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265362" w:rsidRPr="009B1E48">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6.1.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26.04.2023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2" w:lineRule="auto"/>
              <w:ind w:left="72" w:right="288"/>
              <w:rPr>
                <w:lang w:val="ru-RU"/>
              </w:rPr>
            </w:pPr>
            <w:r w:rsidRPr="00E61733">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 </w:t>
            </w:r>
            <w:r w:rsidRPr="00E61733">
              <w:rPr>
                <w:lang w:val="ru-RU"/>
              </w:rPr>
              <w:br/>
            </w:r>
            <w:r w:rsidRPr="00E61733">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1156"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6.2.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27.04.2023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30" w:lineRule="auto"/>
              <w:ind w:left="72"/>
              <w:rPr>
                <w:lang w:val="ru-RU"/>
              </w:rPr>
            </w:pPr>
            <w:r w:rsidRPr="00E61733">
              <w:rPr>
                <w:rFonts w:ascii="Times New Roman" w:eastAsia="Times New Roman" w:hAnsi="Times New Roman"/>
                <w:color w:val="000000"/>
                <w:w w:val="97"/>
                <w:sz w:val="16"/>
                <w:lang w:val="ru-RU"/>
              </w:rPr>
              <w:t>Изображать куб на клетчатой бумаге;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6.3.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28.04.2023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288"/>
              <w:rPr>
                <w:lang w:val="ru-RU"/>
              </w:rPr>
            </w:pPr>
            <w:r w:rsidRPr="00E61733">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E61733">
              <w:rPr>
                <w:lang w:val="ru-RU"/>
              </w:rPr>
              <w:br/>
            </w:r>
            <w:r w:rsidRPr="00E61733">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6.4.</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144"/>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03.05.2023 04.05.2023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47" w:lineRule="auto"/>
              <w:ind w:left="72" w:right="288"/>
              <w:rPr>
                <w:lang w:val="ru-RU"/>
              </w:rPr>
            </w:pPr>
            <w:r w:rsidRPr="00E61733">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E61733">
              <w:rPr>
                <w:lang w:val="ru-RU"/>
              </w:rPr>
              <w:br/>
            </w:r>
            <w:r w:rsidRPr="00E61733">
              <w:rPr>
                <w:rFonts w:ascii="Times New Roman" w:eastAsia="Times New Roman" w:hAnsi="Times New Roman"/>
                <w:color w:val="000000"/>
                <w:w w:val="97"/>
                <w:sz w:val="16"/>
                <w:lang w:val="ru-RU"/>
              </w:rPr>
              <w:t>Решать задачи из реальной жизни;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6.5.</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05.05.2023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288"/>
              <w:rPr>
                <w:lang w:val="ru-RU"/>
              </w:rPr>
            </w:pPr>
            <w:r w:rsidRPr="00E61733">
              <w:rPr>
                <w:rFonts w:ascii="Times New Roman" w:eastAsia="Times New Roman" w:hAnsi="Times New Roman"/>
                <w:color w:val="000000"/>
                <w:w w:val="97"/>
                <w:sz w:val="16"/>
                <w:lang w:val="ru-RU"/>
              </w:rPr>
              <w:t xml:space="preserve">Распознавать и изображать развёртки куба и параллелепипеда; </w:t>
            </w:r>
            <w:r w:rsidRPr="00E61733">
              <w:rPr>
                <w:lang w:val="ru-RU"/>
              </w:rPr>
              <w:br/>
            </w:r>
            <w:r w:rsidRPr="00E61733">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rsidRPr="009B1E48">
        <w:trPr>
          <w:trHeight w:hRule="exact" w:val="20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6.6.</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288"/>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10.05.2023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30" w:lineRule="auto"/>
              <w:ind w:left="72"/>
              <w:rPr>
                <w:lang w:val="ru-RU"/>
              </w:rPr>
            </w:pPr>
            <w:r w:rsidRPr="00E61733">
              <w:rPr>
                <w:rFonts w:ascii="Times New Roman" w:eastAsia="Times New Roman" w:hAnsi="Times New Roman"/>
                <w:color w:val="000000"/>
                <w:w w:val="97"/>
                <w:sz w:val="16"/>
                <w:lang w:val="ru-RU"/>
              </w:rPr>
              <w:t>Распознавать и изображать развёртки куба и параллелепипеда;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bl>
    <w:p w:rsidR="00265362" w:rsidRPr="00E61733" w:rsidRDefault="00265362">
      <w:pPr>
        <w:autoSpaceDE w:val="0"/>
        <w:autoSpaceDN w:val="0"/>
        <w:spacing w:after="0" w:line="14" w:lineRule="exact"/>
        <w:rPr>
          <w:lang w:val="ru-RU"/>
        </w:rPr>
      </w:pPr>
    </w:p>
    <w:p w:rsidR="00265362" w:rsidRPr="00E61733" w:rsidRDefault="00265362">
      <w:pPr>
        <w:rPr>
          <w:lang w:val="ru-RU"/>
        </w:rPr>
        <w:sectPr w:rsidR="00265362" w:rsidRPr="00E61733">
          <w:pgSz w:w="16840" w:h="11900"/>
          <w:pgMar w:top="284" w:right="640" w:bottom="460" w:left="666" w:header="720" w:footer="720" w:gutter="0"/>
          <w:cols w:space="720" w:equalWidth="0">
            <w:col w:w="15534" w:space="0"/>
          </w:cols>
          <w:docGrid w:linePitch="360"/>
        </w:sectPr>
      </w:pPr>
    </w:p>
    <w:p w:rsidR="00265362" w:rsidRPr="00E61733" w:rsidRDefault="0026536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594"/>
        <w:gridCol w:w="528"/>
        <w:gridCol w:w="1104"/>
        <w:gridCol w:w="1142"/>
        <w:gridCol w:w="864"/>
        <w:gridCol w:w="5776"/>
        <w:gridCol w:w="1080"/>
        <w:gridCol w:w="1946"/>
      </w:tblGrid>
      <w:tr w:rsidR="00265362" w:rsidRPr="009B1E4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jc w:val="center"/>
            </w:pPr>
            <w:r>
              <w:rPr>
                <w:rFonts w:ascii="Times New Roman" w:eastAsia="Times New Roman" w:hAnsi="Times New Roman"/>
                <w:color w:val="000000"/>
                <w:w w:val="97"/>
                <w:sz w:val="16"/>
              </w:rPr>
              <w:t>6.7.</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right="432"/>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jc w:val="center"/>
            </w:pPr>
            <w:r>
              <w:rPr>
                <w:rFonts w:ascii="Times New Roman" w:eastAsia="Times New Roman" w:hAnsi="Times New Roman"/>
                <w:color w:val="000000"/>
                <w:w w:val="97"/>
                <w:sz w:val="16"/>
              </w:rPr>
              <w:t>11.05.2023 12.05.2023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2" w:lineRule="auto"/>
              <w:ind w:left="72" w:right="144"/>
              <w:rPr>
                <w:lang w:val="ru-RU"/>
              </w:rPr>
            </w:pPr>
            <w:r w:rsidRPr="00E61733">
              <w:rPr>
                <w:rFonts w:ascii="Times New Roman" w:eastAsia="Times New Roman" w:hAnsi="Times New Roman"/>
                <w:color w:val="000000"/>
                <w:w w:val="97"/>
                <w:sz w:val="16"/>
                <w:lang w:val="ru-RU"/>
              </w:rPr>
              <w:t xml:space="preserve">Находить измерения, вычислять площадь поверхности; объём куба, </w:t>
            </w:r>
            <w:r w:rsidRPr="00E61733">
              <w:rPr>
                <w:lang w:val="ru-RU"/>
              </w:rPr>
              <w:br/>
            </w:r>
            <w:r w:rsidRPr="00E61733">
              <w:rPr>
                <w:rFonts w:ascii="Times New Roman" w:eastAsia="Times New Roman" w:hAnsi="Times New Roman"/>
                <w:color w:val="000000"/>
                <w:w w:val="97"/>
                <w:sz w:val="16"/>
                <w:lang w:val="ru-RU"/>
              </w:rPr>
              <w:t xml:space="preserve">прямоугольного параллелепипеда; исследовать зависимость объёма куба от длины его ребра, выдвигать и обосновывать гипотезу; </w:t>
            </w:r>
            <w:r w:rsidRPr="00E61733">
              <w:rPr>
                <w:lang w:val="ru-RU"/>
              </w:rPr>
              <w:br/>
            </w:r>
            <w:r w:rsidRPr="00E61733">
              <w:rPr>
                <w:rFonts w:ascii="Times New Roman" w:eastAsia="Times New Roman" w:hAnsi="Times New Roman"/>
                <w:color w:val="000000"/>
                <w:w w:val="97"/>
                <w:sz w:val="16"/>
                <w:lang w:val="ru-RU"/>
              </w:rPr>
              <w:t>Наблюдать и проводить аналогии между понятиями площади и объёма, периметра и площади поверхности;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8"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trPr>
          <w:trHeight w:hRule="exact" w:val="348"/>
        </w:trPr>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r>
      <w:tr w:rsidR="00265362">
        <w:trPr>
          <w:trHeight w:hRule="exact" w:val="348"/>
        </w:trPr>
        <w:tc>
          <w:tcPr>
            <w:tcW w:w="1247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b/>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r>
      <w:tr w:rsidR="00265362" w:rsidRPr="009B1E4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jc w:val="center"/>
            </w:pPr>
            <w:r>
              <w:rPr>
                <w:rFonts w:ascii="Times New Roman" w:eastAsia="Times New Roman" w:hAnsi="Times New Roman"/>
                <w:color w:val="000000"/>
                <w:w w:val="97"/>
                <w:sz w:val="16"/>
              </w:rPr>
              <w:t>7.1.</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0" w:lineRule="auto"/>
              <w:ind w:left="72" w:right="144"/>
              <w:rPr>
                <w:lang w:val="ru-RU"/>
              </w:rPr>
            </w:pPr>
            <w:r w:rsidRPr="00E61733">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26536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jc w:val="center"/>
            </w:pPr>
            <w:r>
              <w:rPr>
                <w:rFonts w:ascii="Times New Roman" w:eastAsia="Times New Roman" w:hAnsi="Times New Roman"/>
                <w:color w:val="000000"/>
                <w:w w:val="97"/>
                <w:sz w:val="16"/>
              </w:rPr>
              <w:t>15.05.2023 26.05.2023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преобразования чисел; </w:t>
            </w:r>
            <w:r w:rsidRPr="00E61733">
              <w:rPr>
                <w:lang w:val="ru-RU"/>
              </w:rPr>
              <w:br/>
            </w:r>
            <w:r w:rsidRPr="00E61733">
              <w:rPr>
                <w:rFonts w:ascii="Times New Roman" w:eastAsia="Times New Roman" w:hAnsi="Times New Roman"/>
                <w:color w:val="000000"/>
                <w:w w:val="97"/>
                <w:sz w:val="16"/>
                <w:lang w:val="ru-RU"/>
              </w:rPr>
              <w:t xml:space="preserve">Выбирать способ сравнения чисел, вычислений, применять свойства </w:t>
            </w:r>
            <w:r w:rsidRPr="00E61733">
              <w:rPr>
                <w:lang w:val="ru-RU"/>
              </w:rPr>
              <w:br/>
            </w:r>
            <w:r w:rsidRPr="00E61733">
              <w:rPr>
                <w:rFonts w:ascii="Times New Roman" w:eastAsia="Times New Roman" w:hAnsi="Times New Roman"/>
                <w:color w:val="000000"/>
                <w:w w:val="97"/>
                <w:sz w:val="16"/>
                <w:lang w:val="ru-RU"/>
              </w:rPr>
              <w:t xml:space="preserve">арифметических действий для рационализации вычислений; </w:t>
            </w:r>
            <w:r w:rsidRPr="00E61733">
              <w:rPr>
                <w:lang w:val="ru-RU"/>
              </w:rPr>
              <w:br/>
            </w:r>
            <w:r w:rsidRPr="00E61733">
              <w:rPr>
                <w:rFonts w:ascii="Times New Roman" w:eastAsia="Times New Roman" w:hAnsi="Times New Roman"/>
                <w:color w:val="000000"/>
                <w:w w:val="97"/>
                <w:sz w:val="16"/>
                <w:lang w:val="ru-RU"/>
              </w:rPr>
              <w:t xml:space="preserve">Осуществлять самоконтроль выполняемых действий и самопроверку результата вычислений; </w:t>
            </w:r>
            <w:r w:rsidRPr="00E61733">
              <w:rPr>
                <w:lang w:val="ru-RU"/>
              </w:rPr>
              <w:br/>
            </w:r>
            <w:r w:rsidRPr="00E61733">
              <w:rPr>
                <w:rFonts w:ascii="Times New Roman" w:eastAsia="Times New Roman" w:hAnsi="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sidRPr="00E61733">
              <w:rPr>
                <w:lang w:val="ru-RU"/>
              </w:rPr>
              <w:br/>
            </w:r>
            <w:r w:rsidRPr="00E61733">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1946" w:type="dxa"/>
            <w:tcBorders>
              <w:top w:val="single" w:sz="4"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6" w:after="0" w:line="254" w:lineRule="auto"/>
              <w:ind w:left="72"/>
              <w:rPr>
                <w:lang w:val="ru-RU"/>
              </w:rPr>
            </w:pPr>
            <w:r w:rsidRPr="00E61733">
              <w:rPr>
                <w:rFonts w:ascii="Times New Roman" w:eastAsia="Times New Roman" w:hAnsi="Times New Roman"/>
                <w:color w:val="000000"/>
                <w:w w:val="97"/>
                <w:sz w:val="16"/>
                <w:lang w:val="ru-RU"/>
              </w:rPr>
              <w:t xml:space="preserve">Министерство </w:t>
            </w:r>
            <w:r w:rsidRPr="00E61733">
              <w:rPr>
                <w:lang w:val="ru-RU"/>
              </w:rPr>
              <w:br/>
            </w:r>
            <w:r w:rsidRPr="00E61733">
              <w:rPr>
                <w:rFonts w:ascii="Times New Roman" w:eastAsia="Times New Roman" w:hAnsi="Times New Roman"/>
                <w:color w:val="000000"/>
                <w:w w:val="97"/>
                <w:sz w:val="16"/>
                <w:lang w:val="ru-RU"/>
              </w:rPr>
              <w:t xml:space="preserve">образования и науки РФ. -Режим доступа : </w:t>
            </w:r>
            <w:r w:rsidRPr="00E61733">
              <w:rPr>
                <w:lang w:val="ru-RU"/>
              </w:rPr>
              <w:br/>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gov</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 xml:space="preserve"> </w:t>
            </w:r>
            <w:r w:rsidRPr="00E61733">
              <w:rPr>
                <w:lang w:val="ru-RU"/>
              </w:rPr>
              <w:br/>
            </w:r>
            <w:r w:rsidRPr="00E61733">
              <w:rPr>
                <w:rFonts w:ascii="Times New Roman" w:eastAsia="Times New Roman" w:hAnsi="Times New Roman"/>
                <w:color w:val="000000"/>
                <w:w w:val="97"/>
                <w:sz w:val="16"/>
                <w:lang w:val="ru-RU"/>
              </w:rPr>
              <w:t xml:space="preserve">Тестирование </w:t>
            </w:r>
            <w:r>
              <w:rPr>
                <w:rFonts w:ascii="Times New Roman" w:eastAsia="Times New Roman" w:hAnsi="Times New Roman"/>
                <w:color w:val="000000"/>
                <w:w w:val="97"/>
                <w:sz w:val="16"/>
              </w:rPr>
              <w:t>on</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line</w:t>
            </w:r>
            <w:r w:rsidRPr="00E61733">
              <w:rPr>
                <w:rFonts w:ascii="Times New Roman" w:eastAsia="Times New Roman" w:hAnsi="Times New Roman"/>
                <w:color w:val="000000"/>
                <w:w w:val="97"/>
                <w:sz w:val="16"/>
                <w:lang w:val="ru-RU"/>
              </w:rPr>
              <w:t xml:space="preserve">: 5-11 классы. - Режим доступа : </w:t>
            </w:r>
            <w:r>
              <w:rPr>
                <w:rFonts w:ascii="Times New Roman" w:eastAsia="Times New Roman" w:hAnsi="Times New Roman"/>
                <w:color w:val="000000"/>
                <w:w w:val="97"/>
                <w:sz w:val="16"/>
              </w:rPr>
              <w:t>http</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kokch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kts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cdo</w:t>
            </w:r>
            <w:r w:rsidRPr="00E61733">
              <w:rPr>
                <w:rFonts w:ascii="Times New Roman" w:eastAsia="Times New Roman" w:hAnsi="Times New Roman"/>
                <w:color w:val="000000"/>
                <w:w w:val="97"/>
                <w:sz w:val="16"/>
                <w:lang w:val="ru-RU"/>
              </w:rPr>
              <w:t xml:space="preserve"> РЭШ - </w:t>
            </w:r>
            <w:r w:rsidRPr="00E61733">
              <w:rPr>
                <w:lang w:val="ru-RU"/>
              </w:rPr>
              <w:br/>
            </w:r>
            <w:r w:rsidRPr="00E61733">
              <w:rPr>
                <w:rFonts w:ascii="Times New Roman" w:eastAsia="Times New Roman" w:hAnsi="Times New Roman"/>
                <w:color w:val="000000"/>
                <w:w w:val="97"/>
                <w:sz w:val="16"/>
                <w:lang w:val="ru-RU"/>
              </w:rPr>
              <w:t xml:space="preserve">Режим доступа: </w:t>
            </w:r>
            <w:r w:rsidRPr="00E61733">
              <w:rPr>
                <w:lang w:val="ru-RU"/>
              </w:rPr>
              <w:br/>
            </w:r>
            <w:r>
              <w:rPr>
                <w:rFonts w:ascii="Times New Roman" w:eastAsia="Times New Roman" w:hAnsi="Times New Roman"/>
                <w:color w:val="000000"/>
                <w:w w:val="97"/>
                <w:sz w:val="16"/>
              </w:rPr>
              <w:t>https</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617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61733">
              <w:rPr>
                <w:rFonts w:ascii="Times New Roman" w:eastAsia="Times New Roman" w:hAnsi="Times New Roman"/>
                <w:color w:val="000000"/>
                <w:w w:val="97"/>
                <w:sz w:val="16"/>
                <w:lang w:val="ru-RU"/>
              </w:rPr>
              <w:t>/</w:t>
            </w:r>
          </w:p>
        </w:tc>
      </w:tr>
      <w:tr w:rsidR="00265362">
        <w:trPr>
          <w:trHeight w:hRule="exact" w:val="350"/>
        </w:trPr>
        <w:tc>
          <w:tcPr>
            <w:tcW w:w="306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6D7629">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c>
          <w:tcPr>
            <w:tcW w:w="9666"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rsidR="00265362" w:rsidRDefault="00265362"/>
        </w:tc>
      </w:tr>
      <w:tr w:rsidR="00265362">
        <w:trPr>
          <w:trHeight w:hRule="exact" w:val="520"/>
        </w:trPr>
        <w:tc>
          <w:tcPr>
            <w:tcW w:w="306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265362" w:rsidRPr="00E61733" w:rsidRDefault="006D7629">
            <w:pPr>
              <w:autoSpaceDE w:val="0"/>
              <w:autoSpaceDN w:val="0"/>
              <w:spacing w:before="74" w:after="0" w:line="245" w:lineRule="auto"/>
              <w:ind w:left="72" w:right="432"/>
              <w:rPr>
                <w:lang w:val="ru-RU"/>
              </w:rPr>
            </w:pPr>
            <w:r w:rsidRPr="00E6173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4" w:after="0" w:line="230" w:lineRule="auto"/>
              <w:ind w:left="72"/>
            </w:pPr>
            <w:r>
              <w:rPr>
                <w:rFonts w:ascii="Times New Roman" w:eastAsia="Times New Roman" w:hAnsi="Times New Roman"/>
                <w:color w:val="000000"/>
                <w:w w:val="97"/>
                <w:sz w:val="16"/>
              </w:rPr>
              <w:t>170</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4" w:after="0" w:line="230" w:lineRule="auto"/>
              <w:ind w:left="72"/>
            </w:pPr>
            <w:r>
              <w:rPr>
                <w:rFonts w:ascii="Times New Roman" w:eastAsia="Times New Roman" w:hAnsi="Times New Roman"/>
                <w:color w:val="000000"/>
                <w:w w:val="97"/>
                <w:sz w:val="16"/>
              </w:rPr>
              <w:t>13</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65362" w:rsidRDefault="006D7629">
            <w:pPr>
              <w:autoSpaceDE w:val="0"/>
              <w:autoSpaceDN w:val="0"/>
              <w:spacing w:before="74" w:after="0" w:line="230" w:lineRule="auto"/>
              <w:ind w:left="72"/>
            </w:pPr>
            <w:r>
              <w:rPr>
                <w:rFonts w:ascii="Times New Roman" w:eastAsia="Times New Roman" w:hAnsi="Times New Roman"/>
                <w:color w:val="000000"/>
                <w:w w:val="97"/>
                <w:sz w:val="16"/>
              </w:rPr>
              <w:t>14.75</w:t>
            </w:r>
          </w:p>
        </w:tc>
        <w:tc>
          <w:tcPr>
            <w:tcW w:w="9666"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265362" w:rsidRDefault="00265362"/>
        </w:tc>
      </w:tr>
    </w:tbl>
    <w:p w:rsidR="00265362" w:rsidRDefault="00265362">
      <w:pPr>
        <w:autoSpaceDE w:val="0"/>
        <w:autoSpaceDN w:val="0"/>
        <w:spacing w:after="0" w:line="14" w:lineRule="exact"/>
      </w:pPr>
    </w:p>
    <w:p w:rsidR="00265362" w:rsidRDefault="00265362">
      <w:pPr>
        <w:sectPr w:rsidR="00265362">
          <w:pgSz w:w="16840" w:h="11900"/>
          <w:pgMar w:top="284" w:right="640" w:bottom="1440" w:left="666" w:header="720" w:footer="720" w:gutter="0"/>
          <w:cols w:space="720" w:equalWidth="0">
            <w:col w:w="15534" w:space="0"/>
          </w:cols>
          <w:docGrid w:linePitch="360"/>
        </w:sectPr>
      </w:pPr>
    </w:p>
    <w:p w:rsidR="00265362" w:rsidRPr="00E61733" w:rsidRDefault="006D7629">
      <w:pPr>
        <w:autoSpaceDE w:val="0"/>
        <w:autoSpaceDN w:val="0"/>
        <w:spacing w:after="0" w:line="230" w:lineRule="auto"/>
        <w:rPr>
          <w:lang w:val="ru-RU"/>
        </w:rPr>
      </w:pPr>
      <w:r w:rsidRPr="00E61733">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265362" w:rsidRPr="00E61733" w:rsidRDefault="006D7629">
      <w:pPr>
        <w:autoSpaceDE w:val="0"/>
        <w:autoSpaceDN w:val="0"/>
        <w:spacing w:before="346" w:after="0" w:line="230" w:lineRule="auto"/>
        <w:rPr>
          <w:lang w:val="ru-RU"/>
        </w:rPr>
      </w:pPr>
      <w:r w:rsidRPr="00E61733">
        <w:rPr>
          <w:rFonts w:ascii="Times New Roman" w:eastAsia="Times New Roman" w:hAnsi="Times New Roman"/>
          <w:b/>
          <w:color w:val="000000"/>
          <w:sz w:val="24"/>
          <w:lang w:val="ru-RU"/>
        </w:rPr>
        <w:t>ОБЯЗАТЕЛЬНЫЕ УЧЕБНЫЕ МАТЕРИАЛЫ ДЛЯ УЧЕНИКА</w:t>
      </w:r>
    </w:p>
    <w:p w:rsidR="00265362" w:rsidRPr="00E61733" w:rsidRDefault="006D7629">
      <w:pPr>
        <w:autoSpaceDE w:val="0"/>
        <w:autoSpaceDN w:val="0"/>
        <w:spacing w:before="166" w:after="0" w:line="271" w:lineRule="auto"/>
        <w:ind w:right="576"/>
        <w:rPr>
          <w:lang w:val="ru-RU"/>
        </w:rPr>
      </w:pPr>
      <w:r w:rsidRPr="00E61733">
        <w:rPr>
          <w:rFonts w:ascii="Times New Roman" w:eastAsia="Times New Roman" w:hAnsi="Times New Roman"/>
          <w:color w:val="000000"/>
          <w:sz w:val="24"/>
          <w:lang w:val="ru-RU"/>
        </w:rPr>
        <w:t xml:space="preserve">Никольский С.М., Потапов М.К., Решетников Н.Н. и другие, Математика, 5 класс, Акционерное общество "Издательство "Просвещение"; </w:t>
      </w:r>
      <w:r w:rsidRPr="00E61733">
        <w:rPr>
          <w:lang w:val="ru-RU"/>
        </w:rPr>
        <w:br/>
      </w:r>
      <w:r w:rsidRPr="00E61733">
        <w:rPr>
          <w:rFonts w:ascii="Times New Roman" w:eastAsia="Times New Roman" w:hAnsi="Times New Roman"/>
          <w:color w:val="000000"/>
          <w:sz w:val="24"/>
          <w:lang w:val="ru-RU"/>
        </w:rPr>
        <w:t>Введите свой вариант:</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МЕТОДИЧЕСКИЕ МАТЕРИАЛЫ ДЛЯ УЧИТЕЛЯ</w:t>
      </w:r>
    </w:p>
    <w:p w:rsidR="00265362" w:rsidRPr="00E61733" w:rsidRDefault="006D7629">
      <w:pPr>
        <w:autoSpaceDE w:val="0"/>
        <w:autoSpaceDN w:val="0"/>
        <w:spacing w:before="166" w:after="0" w:line="230" w:lineRule="auto"/>
        <w:rPr>
          <w:lang w:val="ru-RU"/>
        </w:rPr>
      </w:pPr>
      <w:r w:rsidRPr="00E61733">
        <w:rPr>
          <w:rFonts w:ascii="Times New Roman" w:eastAsia="Times New Roman" w:hAnsi="Times New Roman"/>
          <w:color w:val="000000"/>
          <w:sz w:val="24"/>
          <w:lang w:val="ru-RU"/>
        </w:rPr>
        <w:t>1. «Математика. 5 класс». Учебник для общеобразовательных организаций / С.М. Никольский, М.К.</w:t>
      </w:r>
    </w:p>
    <w:p w:rsidR="00265362" w:rsidRPr="00E61733" w:rsidRDefault="006D7629">
      <w:pPr>
        <w:autoSpaceDE w:val="0"/>
        <w:autoSpaceDN w:val="0"/>
        <w:spacing w:before="70" w:after="0" w:line="262" w:lineRule="auto"/>
        <w:ind w:right="144"/>
        <w:rPr>
          <w:lang w:val="ru-RU"/>
        </w:rPr>
      </w:pPr>
      <w:r w:rsidRPr="00E61733">
        <w:rPr>
          <w:rFonts w:ascii="Times New Roman" w:eastAsia="Times New Roman" w:hAnsi="Times New Roman"/>
          <w:color w:val="000000"/>
          <w:sz w:val="24"/>
          <w:lang w:val="ru-RU"/>
        </w:rPr>
        <w:t xml:space="preserve">Потапов, Н.Н. Решетников, А.В. Шевкин. – М.: Просвещение, 2019 г </w:t>
      </w:r>
      <w:r w:rsidRPr="00E61733">
        <w:rPr>
          <w:lang w:val="ru-RU"/>
        </w:rPr>
        <w:br/>
      </w:r>
      <w:r w:rsidRPr="00E61733">
        <w:rPr>
          <w:rFonts w:ascii="Times New Roman" w:eastAsia="Times New Roman" w:hAnsi="Times New Roman"/>
          <w:color w:val="000000"/>
          <w:sz w:val="24"/>
          <w:lang w:val="ru-RU"/>
        </w:rPr>
        <w:t>2. «Математика. 6 класс». Учебник для общеобразовательных организаций / С.М. Никольский, М.К.</w:t>
      </w:r>
    </w:p>
    <w:p w:rsidR="00265362" w:rsidRPr="00E61733" w:rsidRDefault="006D7629">
      <w:pPr>
        <w:autoSpaceDE w:val="0"/>
        <w:autoSpaceDN w:val="0"/>
        <w:spacing w:before="72" w:after="0"/>
        <w:ind w:right="288"/>
        <w:rPr>
          <w:lang w:val="ru-RU"/>
        </w:rPr>
      </w:pPr>
      <w:r w:rsidRPr="00E61733">
        <w:rPr>
          <w:rFonts w:ascii="Times New Roman" w:eastAsia="Times New Roman" w:hAnsi="Times New Roman"/>
          <w:color w:val="000000"/>
          <w:sz w:val="24"/>
          <w:lang w:val="ru-RU"/>
        </w:rPr>
        <w:t xml:space="preserve">Потапов, Н.Н. Решетников, А.В. Шевкин. – М.: Просвещение, 2019 г </w:t>
      </w:r>
      <w:r w:rsidRPr="00E61733">
        <w:rPr>
          <w:lang w:val="ru-RU"/>
        </w:rPr>
        <w:br/>
      </w:r>
      <w:r w:rsidRPr="00E61733">
        <w:rPr>
          <w:rFonts w:ascii="Times New Roman" w:eastAsia="Times New Roman" w:hAnsi="Times New Roman"/>
          <w:color w:val="000000"/>
          <w:sz w:val="24"/>
          <w:lang w:val="ru-RU"/>
        </w:rPr>
        <w:t xml:space="preserve">3. М.К. Потапов, А.В. Шевкин «Методические рекомендации для 5-6 классов» (размещены на сайте </w:t>
      </w:r>
      <w:r>
        <w:rPr>
          <w:rFonts w:ascii="Times New Roman" w:eastAsia="Times New Roman" w:hAnsi="Times New Roman"/>
          <w:color w:val="000000"/>
          <w:sz w:val="24"/>
        </w:rPr>
        <w:t>www</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 xml:space="preserve">) </w:t>
      </w:r>
      <w:r w:rsidRPr="00E61733">
        <w:rPr>
          <w:lang w:val="ru-RU"/>
        </w:rPr>
        <w:br/>
      </w:r>
      <w:r w:rsidRPr="00E61733">
        <w:rPr>
          <w:rFonts w:ascii="Times New Roman" w:eastAsia="Times New Roman" w:hAnsi="Times New Roman"/>
          <w:color w:val="000000"/>
          <w:sz w:val="24"/>
          <w:lang w:val="ru-RU"/>
        </w:rPr>
        <w:t>4. М.К. Потапов, А.В. Шевкин «Дидактические материалы. 5 класс»; М. «Просвещение», 2019 г.</w:t>
      </w:r>
    </w:p>
    <w:p w:rsidR="00265362" w:rsidRPr="00E61733" w:rsidRDefault="006D7629">
      <w:pPr>
        <w:autoSpaceDE w:val="0"/>
        <w:autoSpaceDN w:val="0"/>
        <w:spacing w:before="70" w:after="0" w:line="262" w:lineRule="auto"/>
        <w:ind w:right="1440"/>
        <w:rPr>
          <w:lang w:val="ru-RU"/>
        </w:rPr>
      </w:pPr>
      <w:r w:rsidRPr="00E61733">
        <w:rPr>
          <w:rFonts w:ascii="Times New Roman" w:eastAsia="Times New Roman" w:hAnsi="Times New Roman"/>
          <w:color w:val="000000"/>
          <w:sz w:val="24"/>
          <w:lang w:val="ru-RU"/>
        </w:rPr>
        <w:t>5. А.С. Чесноков, К.И. Нешков «Дидактические материалы по математике. 5 класс»; М.: Академкнига/Учебник, 2019 г.</w:t>
      </w:r>
    </w:p>
    <w:p w:rsidR="00265362" w:rsidRPr="00E61733" w:rsidRDefault="006D7629">
      <w:pPr>
        <w:autoSpaceDE w:val="0"/>
        <w:autoSpaceDN w:val="0"/>
        <w:spacing w:before="70" w:after="0" w:line="230" w:lineRule="auto"/>
        <w:rPr>
          <w:lang w:val="ru-RU"/>
        </w:rPr>
      </w:pPr>
      <w:r w:rsidRPr="00E61733">
        <w:rPr>
          <w:rFonts w:ascii="Times New Roman" w:eastAsia="Times New Roman" w:hAnsi="Times New Roman"/>
          <w:color w:val="000000"/>
          <w:sz w:val="24"/>
          <w:lang w:val="ru-RU"/>
        </w:rPr>
        <w:t>6. П.В. Чулков, Е.Ф. Шершнев, О.Ф. Зарапина «Тематические тесты для 5 класса», 2019 г.</w:t>
      </w:r>
    </w:p>
    <w:p w:rsidR="00265362" w:rsidRPr="00E61733" w:rsidRDefault="006D7629">
      <w:pPr>
        <w:autoSpaceDE w:val="0"/>
        <w:autoSpaceDN w:val="0"/>
        <w:spacing w:before="70" w:after="0" w:line="230" w:lineRule="auto"/>
        <w:rPr>
          <w:lang w:val="ru-RU"/>
        </w:rPr>
      </w:pPr>
      <w:r w:rsidRPr="00E61733">
        <w:rPr>
          <w:rFonts w:ascii="Times New Roman" w:eastAsia="Times New Roman" w:hAnsi="Times New Roman"/>
          <w:color w:val="000000"/>
          <w:sz w:val="24"/>
          <w:lang w:val="ru-RU"/>
        </w:rPr>
        <w:t>7. И.Ф. Шарыгин, А.В. Шевкин «Задачи на смекалку. 5-6 классы», 2019 г.</w:t>
      </w:r>
    </w:p>
    <w:p w:rsidR="00265362" w:rsidRPr="00E61733" w:rsidRDefault="006D7629">
      <w:pPr>
        <w:autoSpaceDE w:val="0"/>
        <w:autoSpaceDN w:val="0"/>
        <w:spacing w:before="70" w:after="0" w:line="230" w:lineRule="auto"/>
        <w:rPr>
          <w:lang w:val="ru-RU"/>
        </w:rPr>
      </w:pPr>
      <w:r w:rsidRPr="00E61733">
        <w:rPr>
          <w:rFonts w:ascii="Times New Roman" w:eastAsia="Times New Roman" w:hAnsi="Times New Roman"/>
          <w:color w:val="000000"/>
          <w:sz w:val="24"/>
          <w:lang w:val="ru-RU"/>
        </w:rPr>
        <w:t>8. Ф.Ф.Лысенко «Тесты для промежуточной аттестации в 5 – 6 классах»; Р. «Легион», 2019 г</w:t>
      </w:r>
    </w:p>
    <w:p w:rsidR="00265362" w:rsidRPr="00E61733" w:rsidRDefault="006D7629">
      <w:pPr>
        <w:autoSpaceDE w:val="0"/>
        <w:autoSpaceDN w:val="0"/>
        <w:spacing w:before="262" w:after="0" w:line="230" w:lineRule="auto"/>
        <w:rPr>
          <w:lang w:val="ru-RU"/>
        </w:rPr>
      </w:pPr>
      <w:r w:rsidRPr="00E61733">
        <w:rPr>
          <w:rFonts w:ascii="Times New Roman" w:eastAsia="Times New Roman" w:hAnsi="Times New Roman"/>
          <w:b/>
          <w:color w:val="000000"/>
          <w:sz w:val="24"/>
          <w:lang w:val="ru-RU"/>
        </w:rPr>
        <w:t>ЦИФРОВЫЕ ОБРАЗОВАТЕЛЬНЫЕ РЕСУРСЫ И РЕСУРСЫ СЕТИ ИНТЕРНЕТ</w:t>
      </w:r>
    </w:p>
    <w:p w:rsidR="00265362" w:rsidRPr="00E61733" w:rsidRDefault="006D7629">
      <w:pPr>
        <w:autoSpaceDE w:val="0"/>
        <w:autoSpaceDN w:val="0"/>
        <w:spacing w:before="166" w:after="0" w:line="283" w:lineRule="auto"/>
        <w:ind w:right="1440"/>
        <w:rPr>
          <w:lang w:val="ru-RU"/>
        </w:rPr>
      </w:pPr>
      <w:r w:rsidRPr="00E61733">
        <w:rPr>
          <w:rFonts w:ascii="Times New Roman" w:eastAsia="Times New Roman" w:hAnsi="Times New Roman"/>
          <w:color w:val="000000"/>
          <w:sz w:val="24"/>
          <w:lang w:val="ru-RU"/>
        </w:rPr>
        <w:t xml:space="preserve">1. Единая коллекция цифровых образовательных ресурсов </w:t>
      </w:r>
      <w:r>
        <w:rPr>
          <w:rFonts w:ascii="Times New Roman" w:eastAsia="Times New Roman" w:hAnsi="Times New Roman"/>
          <w:color w:val="000000"/>
          <w:sz w:val="24"/>
        </w:rPr>
        <w:t>http</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 xml:space="preserve">/ 2. Российская электронная школа (РЭШ) </w:t>
      </w:r>
      <w:r>
        <w:rPr>
          <w:rFonts w:ascii="Times New Roman" w:eastAsia="Times New Roman" w:hAnsi="Times New Roman"/>
          <w:color w:val="000000"/>
          <w:sz w:val="24"/>
        </w:rPr>
        <w:t>https</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 xml:space="preserve">/ </w:t>
      </w:r>
      <w:r w:rsidRPr="00E61733">
        <w:rPr>
          <w:lang w:val="ru-RU"/>
        </w:rPr>
        <w:br/>
      </w:r>
      <w:r w:rsidRPr="00E61733">
        <w:rPr>
          <w:rFonts w:ascii="Times New Roman" w:eastAsia="Times New Roman" w:hAnsi="Times New Roman"/>
          <w:color w:val="000000"/>
          <w:sz w:val="24"/>
          <w:lang w:val="ru-RU"/>
        </w:rPr>
        <w:t xml:space="preserve">3. Интерактивная образовательная онлайн-платформа «Учи.ру» </w:t>
      </w:r>
      <w:r>
        <w:rPr>
          <w:rFonts w:ascii="Times New Roman" w:eastAsia="Times New Roman" w:hAnsi="Times New Roman"/>
          <w:color w:val="000000"/>
          <w:sz w:val="24"/>
        </w:rPr>
        <w:t>https</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uchi</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 xml:space="preserve">/ </w:t>
      </w:r>
      <w:r w:rsidRPr="00E61733">
        <w:rPr>
          <w:lang w:val="ru-RU"/>
        </w:rPr>
        <w:br/>
      </w:r>
      <w:r w:rsidRPr="00E61733">
        <w:rPr>
          <w:rFonts w:ascii="Times New Roman" w:eastAsia="Times New Roman" w:hAnsi="Times New Roman"/>
          <w:color w:val="000000"/>
          <w:sz w:val="24"/>
          <w:lang w:val="ru-RU"/>
        </w:rPr>
        <w:t xml:space="preserve">4. Образовательный портал «ЯКласс» </w:t>
      </w:r>
      <w:r>
        <w:rPr>
          <w:rFonts w:ascii="Times New Roman" w:eastAsia="Times New Roman" w:hAnsi="Times New Roman"/>
          <w:color w:val="000000"/>
          <w:sz w:val="24"/>
        </w:rPr>
        <w:t>https</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yaklass</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 xml:space="preserve">/ </w:t>
      </w:r>
      <w:r w:rsidRPr="00E61733">
        <w:rPr>
          <w:lang w:val="ru-RU"/>
        </w:rPr>
        <w:br/>
      </w:r>
      <w:r w:rsidRPr="00E61733">
        <w:rPr>
          <w:rFonts w:ascii="Times New Roman" w:eastAsia="Times New Roman" w:hAnsi="Times New Roman"/>
          <w:color w:val="000000"/>
          <w:sz w:val="24"/>
          <w:lang w:val="ru-RU"/>
        </w:rPr>
        <w:t xml:space="preserve">5. Образовательный портал «Инфоурок» </w:t>
      </w:r>
      <w:r>
        <w:rPr>
          <w:rFonts w:ascii="Times New Roman" w:eastAsia="Times New Roman" w:hAnsi="Times New Roman"/>
          <w:color w:val="000000"/>
          <w:sz w:val="24"/>
        </w:rPr>
        <w:t>https</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infourok</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 xml:space="preserve">/ </w:t>
      </w:r>
      <w:r w:rsidRPr="00E61733">
        <w:rPr>
          <w:lang w:val="ru-RU"/>
        </w:rPr>
        <w:br/>
      </w:r>
      <w:r w:rsidRPr="00E61733">
        <w:rPr>
          <w:rFonts w:ascii="Times New Roman" w:eastAsia="Times New Roman" w:hAnsi="Times New Roman"/>
          <w:color w:val="000000"/>
          <w:sz w:val="24"/>
          <w:lang w:val="ru-RU"/>
        </w:rPr>
        <w:t xml:space="preserve">6. Центр онлайн-обучения «Фоксфорд» </w:t>
      </w:r>
      <w:r>
        <w:rPr>
          <w:rFonts w:ascii="Times New Roman" w:eastAsia="Times New Roman" w:hAnsi="Times New Roman"/>
          <w:color w:val="000000"/>
          <w:sz w:val="24"/>
        </w:rPr>
        <w:t>http</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foxford</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 xml:space="preserve"> </w:t>
      </w:r>
      <w:r w:rsidRPr="00E61733">
        <w:rPr>
          <w:lang w:val="ru-RU"/>
        </w:rPr>
        <w:br/>
      </w:r>
      <w:r w:rsidRPr="00E61733">
        <w:rPr>
          <w:rFonts w:ascii="Times New Roman" w:eastAsia="Times New Roman" w:hAnsi="Times New Roman"/>
          <w:color w:val="000000"/>
          <w:sz w:val="24"/>
          <w:lang w:val="ru-RU"/>
        </w:rPr>
        <w:t xml:space="preserve">7. Математические этюды </w:t>
      </w:r>
      <w:r>
        <w:rPr>
          <w:rFonts w:ascii="Times New Roman" w:eastAsia="Times New Roman" w:hAnsi="Times New Roman"/>
          <w:color w:val="000000"/>
          <w:sz w:val="24"/>
        </w:rPr>
        <w:t>https</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etudes</w:t>
      </w:r>
      <w:r w:rsidRPr="00E6173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1733">
        <w:rPr>
          <w:rFonts w:ascii="Times New Roman" w:eastAsia="Times New Roman" w:hAnsi="Times New Roman"/>
          <w:color w:val="000000"/>
          <w:sz w:val="24"/>
          <w:lang w:val="ru-RU"/>
        </w:rPr>
        <w:t>/</w:t>
      </w:r>
    </w:p>
    <w:p w:rsidR="00265362" w:rsidRPr="00E61733" w:rsidRDefault="00265362">
      <w:pPr>
        <w:rPr>
          <w:lang w:val="ru-RU"/>
        </w:rPr>
        <w:sectPr w:rsidR="00265362" w:rsidRPr="00E61733">
          <w:pgSz w:w="11900" w:h="16840"/>
          <w:pgMar w:top="298" w:right="650" w:bottom="1440" w:left="666" w:header="720" w:footer="720" w:gutter="0"/>
          <w:cols w:space="720" w:equalWidth="0">
            <w:col w:w="10584" w:space="0"/>
          </w:cols>
          <w:docGrid w:linePitch="360"/>
        </w:sectPr>
      </w:pPr>
    </w:p>
    <w:p w:rsidR="00265362" w:rsidRPr="00E61733" w:rsidRDefault="00265362">
      <w:pPr>
        <w:autoSpaceDE w:val="0"/>
        <w:autoSpaceDN w:val="0"/>
        <w:spacing w:after="78" w:line="220" w:lineRule="exact"/>
        <w:rPr>
          <w:lang w:val="ru-RU"/>
        </w:rPr>
      </w:pPr>
    </w:p>
    <w:p w:rsidR="00265362" w:rsidRPr="00E61733" w:rsidRDefault="006D7629">
      <w:pPr>
        <w:autoSpaceDE w:val="0"/>
        <w:autoSpaceDN w:val="0"/>
        <w:spacing w:after="0" w:line="230" w:lineRule="auto"/>
        <w:rPr>
          <w:lang w:val="ru-RU"/>
        </w:rPr>
      </w:pPr>
      <w:r w:rsidRPr="00E61733">
        <w:rPr>
          <w:rFonts w:ascii="Times New Roman" w:eastAsia="Times New Roman" w:hAnsi="Times New Roman"/>
          <w:b/>
          <w:color w:val="000000"/>
          <w:sz w:val="24"/>
          <w:lang w:val="ru-RU"/>
        </w:rPr>
        <w:t>МАТЕРИАЛЬНО-ТЕХНИЧЕСКОЕ ОБЕСПЕЧЕНИЕ ОБРАЗОВАТЕЛЬНОГО ПРОЦЕССА</w:t>
      </w:r>
    </w:p>
    <w:p w:rsidR="00265362" w:rsidRPr="00E61733" w:rsidRDefault="006D7629">
      <w:pPr>
        <w:autoSpaceDE w:val="0"/>
        <w:autoSpaceDN w:val="0"/>
        <w:spacing w:before="346" w:after="0" w:line="230" w:lineRule="auto"/>
        <w:rPr>
          <w:lang w:val="ru-RU"/>
        </w:rPr>
      </w:pPr>
      <w:r w:rsidRPr="00E61733">
        <w:rPr>
          <w:rFonts w:ascii="Times New Roman" w:eastAsia="Times New Roman" w:hAnsi="Times New Roman"/>
          <w:b/>
          <w:color w:val="000000"/>
          <w:sz w:val="24"/>
          <w:lang w:val="ru-RU"/>
        </w:rPr>
        <w:t>УЧЕБНОЕ ОБОРУДОВАНИЕ</w:t>
      </w:r>
    </w:p>
    <w:p w:rsidR="00265362" w:rsidRPr="00E61733" w:rsidRDefault="006D7629">
      <w:pPr>
        <w:autoSpaceDE w:val="0"/>
        <w:autoSpaceDN w:val="0"/>
        <w:spacing w:before="166" w:after="0" w:line="281" w:lineRule="auto"/>
        <w:ind w:right="144"/>
        <w:rPr>
          <w:lang w:val="ru-RU"/>
        </w:rPr>
      </w:pPr>
      <w:r w:rsidRPr="00E61733">
        <w:rPr>
          <w:rFonts w:ascii="Times New Roman" w:eastAsia="Times New Roman" w:hAnsi="Times New Roman"/>
          <w:color w:val="000000"/>
          <w:sz w:val="24"/>
          <w:lang w:val="ru-RU"/>
        </w:rPr>
        <w:t>– ноутбук, мультимедийный проектор;</w:t>
      </w:r>
      <w:r w:rsidRPr="00E61733">
        <w:rPr>
          <w:lang w:val="ru-RU"/>
        </w:rPr>
        <w:br/>
      </w:r>
      <w:r w:rsidRPr="00E61733">
        <w:rPr>
          <w:rFonts w:ascii="Times New Roman" w:eastAsia="Times New Roman" w:hAnsi="Times New Roman"/>
          <w:color w:val="000000"/>
          <w:sz w:val="24"/>
          <w:lang w:val="ru-RU"/>
        </w:rPr>
        <w:t>– доска магнитная;</w:t>
      </w:r>
      <w:r w:rsidRPr="00E61733">
        <w:rPr>
          <w:lang w:val="ru-RU"/>
        </w:rPr>
        <w:br/>
      </w:r>
      <w:r w:rsidRPr="00E61733">
        <w:rPr>
          <w:rFonts w:ascii="Times New Roman" w:eastAsia="Times New Roman" w:hAnsi="Times New Roman"/>
          <w:color w:val="000000"/>
          <w:sz w:val="24"/>
          <w:lang w:val="ru-RU"/>
        </w:rPr>
        <w:t>– комплект чертежных инструментов: линейка, транспортир, угольник (30°, 60°), угольник (45°, 45°), циркуль;</w:t>
      </w:r>
      <w:r w:rsidRPr="00E61733">
        <w:rPr>
          <w:lang w:val="ru-RU"/>
        </w:rPr>
        <w:br/>
      </w:r>
      <w:r w:rsidRPr="00E61733">
        <w:rPr>
          <w:rFonts w:ascii="Times New Roman" w:eastAsia="Times New Roman" w:hAnsi="Times New Roman"/>
          <w:color w:val="000000"/>
          <w:sz w:val="24"/>
          <w:lang w:val="ru-RU"/>
        </w:rPr>
        <w:t>– комплекты стереометрических тел</w:t>
      </w:r>
      <w:r w:rsidRPr="00E61733">
        <w:rPr>
          <w:lang w:val="ru-RU"/>
        </w:rPr>
        <w:br/>
      </w:r>
      <w:r w:rsidRPr="00E61733">
        <w:rPr>
          <w:rFonts w:ascii="Times New Roman" w:eastAsia="Times New Roman" w:hAnsi="Times New Roman"/>
          <w:color w:val="000000"/>
          <w:sz w:val="24"/>
          <w:lang w:val="ru-RU"/>
        </w:rPr>
        <w:t>- комплект "Доли и дроби"</w:t>
      </w:r>
    </w:p>
    <w:p w:rsidR="00265362" w:rsidRPr="00E61733" w:rsidRDefault="006D7629">
      <w:pPr>
        <w:autoSpaceDE w:val="0"/>
        <w:autoSpaceDN w:val="0"/>
        <w:spacing w:before="264" w:after="0" w:line="230" w:lineRule="auto"/>
        <w:rPr>
          <w:lang w:val="ru-RU"/>
        </w:rPr>
      </w:pPr>
      <w:r w:rsidRPr="00E61733">
        <w:rPr>
          <w:rFonts w:ascii="Times New Roman" w:eastAsia="Times New Roman" w:hAnsi="Times New Roman"/>
          <w:b/>
          <w:color w:val="000000"/>
          <w:sz w:val="24"/>
          <w:lang w:val="ru-RU"/>
        </w:rPr>
        <w:t>ОБОРУДОВАНИЕ ДЛЯ ПРОВЕДЕНИЯ ЛАБОРАТОРНЫХ И ПРАКТИЧЕСКИХ РАБОТ</w:t>
      </w:r>
    </w:p>
    <w:p w:rsidR="00265362" w:rsidRDefault="006D7629">
      <w:pPr>
        <w:autoSpaceDE w:val="0"/>
        <w:autoSpaceDN w:val="0"/>
        <w:spacing w:before="168" w:after="0" w:line="230" w:lineRule="auto"/>
      </w:pPr>
      <w:r>
        <w:rPr>
          <w:rFonts w:ascii="Times New Roman" w:eastAsia="Times New Roman" w:hAnsi="Times New Roman"/>
          <w:color w:val="000000"/>
          <w:sz w:val="24"/>
        </w:rPr>
        <w:t>Линейки, угольники, транспортиры, циркули</w:t>
      </w:r>
    </w:p>
    <w:p w:rsidR="006D7629" w:rsidRDefault="006D7629"/>
    <w:sectPr w:rsidR="006D762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65362"/>
    <w:rsid w:val="0029639D"/>
    <w:rsid w:val="00326F90"/>
    <w:rsid w:val="006D7629"/>
    <w:rsid w:val="009B1E48"/>
    <w:rsid w:val="00AA1D8D"/>
    <w:rsid w:val="00B47730"/>
    <w:rsid w:val="00CB0664"/>
    <w:rsid w:val="00E6173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C6A6-A683-438B-93E4-874B42F4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7873</Words>
  <Characters>44880</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Zam1</cp:lastModifiedBy>
  <cp:revision>3</cp:revision>
  <dcterms:created xsi:type="dcterms:W3CDTF">2022-08-26T22:40:00Z</dcterms:created>
  <dcterms:modified xsi:type="dcterms:W3CDTF">2022-08-31T13:38:00Z</dcterms:modified>
</cp:coreProperties>
</file>